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7644" w14:textId="77777777" w:rsidR="005E15A6" w:rsidRPr="003076B6" w:rsidRDefault="00CA465B" w:rsidP="005E15A6">
      <w:pPr>
        <w:pStyle w:val="berschrift1"/>
        <w:ind w:left="2836" w:firstLine="709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40B37" wp14:editId="0C5F2AC1">
                <wp:simplePos x="0" y="0"/>
                <wp:positionH relativeFrom="column">
                  <wp:posOffset>-264160</wp:posOffset>
                </wp:positionH>
                <wp:positionV relativeFrom="paragraph">
                  <wp:posOffset>-1717675</wp:posOffset>
                </wp:positionV>
                <wp:extent cx="3893185" cy="13843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583B" w14:textId="15BC3B32" w:rsidR="0083389B" w:rsidRPr="00916BD3" w:rsidRDefault="008338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0B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8pt;margin-top:-135.25pt;width:306.55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" filled="f" stroked="f">
                <v:textbox inset=",7.2pt,,7.2pt">
                  <w:txbxContent>
                    <w:p w14:paraId="08C2583B" w14:textId="15BC3B32" w:rsidR="0083389B" w:rsidRPr="00916BD3" w:rsidRDefault="0083389B"/>
                  </w:txbxContent>
                </v:textbox>
              </v:shape>
            </w:pict>
          </mc:Fallback>
        </mc:AlternateContent>
      </w:r>
      <w:r w:rsidR="005E15A6" w:rsidRPr="003076B6">
        <w:rPr>
          <w:rFonts w:cs="Arial"/>
          <w:sz w:val="28"/>
          <w:szCs w:val="28"/>
        </w:rPr>
        <w:t>Einladung zu den</w:t>
      </w:r>
    </w:p>
    <w:p w14:paraId="1C41EE50" w14:textId="77777777" w:rsidR="005E15A6" w:rsidRDefault="005E15A6" w:rsidP="005E15A6">
      <w:pPr>
        <w:pStyle w:val="berschrift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Kreis</w:t>
      </w:r>
      <w:r w:rsidRPr="003076B6">
        <w:rPr>
          <w:rFonts w:ascii="Arial" w:hAnsi="Arial" w:cs="Arial"/>
          <w:sz w:val="32"/>
          <w:szCs w:val="32"/>
        </w:rPr>
        <w:t xml:space="preserve">mannschaftsmeisterschaften </w:t>
      </w:r>
      <w:r>
        <w:rPr>
          <w:rFonts w:ascii="Arial" w:hAnsi="Arial" w:cs="Arial"/>
          <w:sz w:val="32"/>
          <w:szCs w:val="32"/>
        </w:rPr>
        <w:t>Limburg-Weilburg</w:t>
      </w:r>
    </w:p>
    <w:p w14:paraId="28604436" w14:textId="77777777" w:rsidR="005E15A6" w:rsidRPr="003076B6" w:rsidRDefault="005E15A6" w:rsidP="005E15A6">
      <w:pPr>
        <w:pStyle w:val="berschrift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</w:t>
      </w:r>
      <w:r w:rsidRPr="003076B6">
        <w:rPr>
          <w:rFonts w:ascii="Arial" w:hAnsi="Arial" w:cs="Arial"/>
          <w:sz w:val="32"/>
          <w:szCs w:val="32"/>
        </w:rPr>
        <w:t>Seniorinnen/Senioren</w:t>
      </w:r>
    </w:p>
    <w:p w14:paraId="10259A98" w14:textId="77777777" w:rsidR="005E15A6" w:rsidRDefault="005E15A6" w:rsidP="005E15A6">
      <w:pPr>
        <w:jc w:val="center"/>
        <w:rPr>
          <w:rFonts w:ascii="Arial" w:hAnsi="Arial" w:cs="Arial"/>
          <w:sz w:val="28"/>
          <w:szCs w:val="28"/>
        </w:rPr>
      </w:pPr>
    </w:p>
    <w:p w14:paraId="0DA87DEE" w14:textId="77777777" w:rsidR="005E15A6" w:rsidRPr="003076B6" w:rsidRDefault="005E15A6" w:rsidP="005E15A6">
      <w:pPr>
        <w:jc w:val="center"/>
        <w:rPr>
          <w:rFonts w:ascii="Arial" w:hAnsi="Arial" w:cs="Arial"/>
          <w:sz w:val="28"/>
          <w:szCs w:val="28"/>
        </w:rPr>
      </w:pPr>
      <w:r w:rsidRPr="003076B6">
        <w:rPr>
          <w:rFonts w:ascii="Arial" w:hAnsi="Arial" w:cs="Arial"/>
          <w:sz w:val="28"/>
          <w:szCs w:val="28"/>
        </w:rPr>
        <w:t xml:space="preserve">am </w:t>
      </w:r>
      <w:r>
        <w:rPr>
          <w:rFonts w:ascii="Arial" w:hAnsi="Arial" w:cs="Arial"/>
          <w:sz w:val="28"/>
          <w:szCs w:val="28"/>
        </w:rPr>
        <w:t>2</w:t>
      </w:r>
      <w:r w:rsidR="00307689">
        <w:rPr>
          <w:rFonts w:ascii="Arial" w:hAnsi="Arial" w:cs="Arial"/>
          <w:sz w:val="28"/>
          <w:szCs w:val="28"/>
        </w:rPr>
        <w:t>5</w:t>
      </w:r>
      <w:r w:rsidRPr="003076B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November</w:t>
      </w:r>
      <w:r w:rsidRPr="003076B6">
        <w:rPr>
          <w:rFonts w:ascii="Arial" w:hAnsi="Arial" w:cs="Arial"/>
          <w:sz w:val="28"/>
          <w:szCs w:val="28"/>
        </w:rPr>
        <w:t xml:space="preserve"> 201</w:t>
      </w:r>
      <w:r w:rsidR="00307689">
        <w:rPr>
          <w:rFonts w:ascii="Arial" w:hAnsi="Arial" w:cs="Arial"/>
          <w:sz w:val="28"/>
          <w:szCs w:val="28"/>
        </w:rPr>
        <w:t>8</w:t>
      </w:r>
      <w:r w:rsidRPr="003076B6">
        <w:rPr>
          <w:rFonts w:ascii="Arial" w:hAnsi="Arial" w:cs="Arial"/>
          <w:sz w:val="28"/>
          <w:szCs w:val="28"/>
        </w:rPr>
        <w:t xml:space="preserve"> in </w:t>
      </w:r>
      <w:r w:rsidR="00307689">
        <w:rPr>
          <w:rFonts w:ascii="Arial" w:hAnsi="Arial" w:cs="Arial"/>
          <w:sz w:val="28"/>
          <w:szCs w:val="28"/>
        </w:rPr>
        <w:t>Hausen</w:t>
      </w:r>
    </w:p>
    <w:p w14:paraId="13F3DC98" w14:textId="77777777" w:rsidR="005E15A6" w:rsidRPr="003076B6" w:rsidRDefault="005E15A6" w:rsidP="005E15A6">
      <w:pPr>
        <w:pStyle w:val="Umschlagabsenderadresse"/>
        <w:rPr>
          <w:rFonts w:ascii="Arial" w:hAnsi="Arial" w:cs="Arial"/>
          <w:sz w:val="22"/>
          <w:szCs w:val="22"/>
        </w:rPr>
      </w:pPr>
    </w:p>
    <w:p w14:paraId="0D62717D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16"/>
          <w:szCs w:val="16"/>
        </w:rPr>
      </w:pPr>
      <w:r w:rsidRPr="003076B6">
        <w:rPr>
          <w:rFonts w:ascii="Arial" w:hAnsi="Arial" w:cs="Arial"/>
          <w:b/>
          <w:sz w:val="22"/>
        </w:rPr>
        <w:t>Spiellokal:</w:t>
      </w:r>
      <w:r w:rsidRPr="003076B6">
        <w:rPr>
          <w:rFonts w:ascii="Arial" w:hAnsi="Arial" w:cs="Arial"/>
          <w:sz w:val="22"/>
        </w:rPr>
        <w:t xml:space="preserve"> </w:t>
      </w:r>
      <w:r w:rsidRPr="003076B6">
        <w:rPr>
          <w:rFonts w:ascii="Arial" w:hAnsi="Arial" w:cs="Arial"/>
          <w:sz w:val="22"/>
        </w:rPr>
        <w:tab/>
      </w:r>
      <w:r w:rsidR="00307689" w:rsidRPr="00307689">
        <w:rPr>
          <w:rFonts w:ascii="Arial" w:hAnsi="Arial" w:cs="Arial"/>
          <w:sz w:val="22"/>
          <w:szCs w:val="22"/>
        </w:rPr>
        <w:t>Mehrzweckhalle Hausen</w:t>
      </w:r>
      <w:r w:rsidR="00307689">
        <w:rPr>
          <w:rFonts w:ascii="Arial" w:hAnsi="Arial" w:cs="Arial"/>
          <w:sz w:val="22"/>
          <w:szCs w:val="22"/>
        </w:rPr>
        <w:t>, Langstraße, 65620 Hausen</w:t>
      </w:r>
    </w:p>
    <w:p w14:paraId="14A879B7" w14:textId="77777777" w:rsidR="00154BCC" w:rsidRDefault="00154BCC" w:rsidP="00154BCC">
      <w:pPr>
        <w:pStyle w:val="Textkrper-Zeileneinzug"/>
        <w:tabs>
          <w:tab w:val="left" w:pos="2410"/>
        </w:tabs>
        <w:spacing w:after="0"/>
        <w:ind w:left="0"/>
        <w:rPr>
          <w:rFonts w:ascii="Arial" w:hAnsi="Arial" w:cs="Arial"/>
          <w:b/>
        </w:rPr>
      </w:pPr>
    </w:p>
    <w:p w14:paraId="1E5228E4" w14:textId="77777777" w:rsidR="005E15A6" w:rsidRPr="003076B6" w:rsidRDefault="005E15A6" w:rsidP="005E15A6">
      <w:pPr>
        <w:pStyle w:val="Textkrper-Zeileneinzug"/>
        <w:tabs>
          <w:tab w:val="left" w:pos="2410"/>
        </w:tabs>
        <w:ind w:left="0"/>
        <w:rPr>
          <w:rFonts w:ascii="Arial" w:hAnsi="Arial" w:cs="Arial"/>
          <w:sz w:val="8"/>
        </w:rPr>
      </w:pPr>
      <w:r w:rsidRPr="003076B6">
        <w:rPr>
          <w:rFonts w:ascii="Arial" w:hAnsi="Arial" w:cs="Arial"/>
          <w:b/>
        </w:rPr>
        <w:t>Veranstalter:</w:t>
      </w:r>
      <w:r w:rsidRPr="003076B6">
        <w:rPr>
          <w:rFonts w:ascii="Arial" w:hAnsi="Arial" w:cs="Arial"/>
        </w:rPr>
        <w:tab/>
        <w:t xml:space="preserve">HTTV </w:t>
      </w:r>
      <w:r>
        <w:rPr>
          <w:rFonts w:ascii="Arial" w:hAnsi="Arial" w:cs="Arial"/>
        </w:rPr>
        <w:t>–</w:t>
      </w:r>
      <w:r w:rsidRPr="00307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Kreis Limburg-Weilburg</w:t>
      </w:r>
    </w:p>
    <w:p w14:paraId="50F76A46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sz w:val="22"/>
        </w:rPr>
      </w:pPr>
      <w:r w:rsidRPr="003076B6">
        <w:rPr>
          <w:rFonts w:ascii="Arial" w:hAnsi="Arial" w:cs="Arial"/>
          <w:b/>
          <w:sz w:val="22"/>
        </w:rPr>
        <w:t>Durchführer:</w:t>
      </w:r>
      <w:r w:rsidRPr="003076B6">
        <w:rPr>
          <w:rFonts w:ascii="Arial" w:hAnsi="Arial" w:cs="Arial"/>
          <w:sz w:val="22"/>
        </w:rPr>
        <w:t xml:space="preserve"> </w:t>
      </w:r>
      <w:r w:rsidRPr="003076B6">
        <w:rPr>
          <w:rFonts w:ascii="Arial" w:hAnsi="Arial" w:cs="Arial"/>
          <w:sz w:val="22"/>
        </w:rPr>
        <w:tab/>
      </w:r>
      <w:r w:rsidR="00307689">
        <w:rPr>
          <w:rFonts w:ascii="Arial" w:hAnsi="Arial" w:cs="Arial"/>
          <w:sz w:val="22"/>
        </w:rPr>
        <w:t>TTC Hausen 1950</w:t>
      </w:r>
    </w:p>
    <w:p w14:paraId="3EB4E927" w14:textId="77777777" w:rsidR="005E15A6" w:rsidRPr="003076B6" w:rsidRDefault="005E15A6" w:rsidP="005E15A6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14:paraId="3D616252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sz w:val="22"/>
        </w:rPr>
        <w:t>Gesamtleitung:</w:t>
      </w:r>
      <w:r w:rsidRPr="003076B6">
        <w:rPr>
          <w:rFonts w:ascii="Arial" w:hAnsi="Arial" w:cs="Arial"/>
          <w:sz w:val="22"/>
        </w:rPr>
        <w:tab/>
      </w:r>
      <w:r w:rsidRPr="008617DD">
        <w:rPr>
          <w:rFonts w:ascii="Arial" w:hAnsi="Arial" w:cs="Arial"/>
          <w:sz w:val="22"/>
        </w:rPr>
        <w:t>Kreissportwarte J. Arnold und T. Neblung</w:t>
      </w:r>
    </w:p>
    <w:p w14:paraId="5C05C5DE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</w:p>
    <w:p w14:paraId="6484CCEF" w14:textId="77777777" w:rsidR="005E15A6" w:rsidRPr="003076B6" w:rsidRDefault="005E15A6" w:rsidP="005E15A6">
      <w:pPr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b/>
          <w:sz w:val="22"/>
        </w:rPr>
        <w:t>Turnierleitung:</w:t>
      </w:r>
      <w:r w:rsidRPr="003076B6">
        <w:rPr>
          <w:rFonts w:ascii="Arial" w:hAnsi="Arial" w:cs="Arial"/>
          <w:b/>
          <w:sz w:val="22"/>
        </w:rPr>
        <w:tab/>
      </w:r>
      <w:r w:rsidRPr="008617DD">
        <w:rPr>
          <w:rFonts w:ascii="Arial" w:hAnsi="Arial" w:cs="Arial"/>
          <w:sz w:val="22"/>
        </w:rPr>
        <w:t xml:space="preserve">Kreisportwarte sowie Mitglieder des </w:t>
      </w:r>
      <w:r w:rsidR="00307689">
        <w:rPr>
          <w:rFonts w:ascii="Arial" w:hAnsi="Arial" w:cs="Arial"/>
          <w:sz w:val="22"/>
        </w:rPr>
        <w:t>TTC Hausen 1950</w:t>
      </w:r>
    </w:p>
    <w:p w14:paraId="55B6CD42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</w:p>
    <w:p w14:paraId="60ED2E0C" w14:textId="77777777" w:rsidR="005E15A6" w:rsidRPr="003076B6" w:rsidRDefault="005E15A6" w:rsidP="005E15A6">
      <w:pPr>
        <w:ind w:left="2410" w:hanging="2410"/>
        <w:rPr>
          <w:rFonts w:ascii="Arial" w:hAnsi="Arial" w:cs="Arial"/>
          <w:b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>Notruf:</w:t>
      </w: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="00307689" w:rsidRPr="00307689">
        <w:rPr>
          <w:rFonts w:ascii="Arial" w:hAnsi="Arial" w:cs="Arial"/>
          <w:b/>
          <w:noProof/>
          <w:color w:val="000000"/>
          <w:sz w:val="22"/>
          <w:szCs w:val="22"/>
        </w:rPr>
        <w:t>Sportwart Thomas Neblung, Mobil-Nr. 0160-94684482</w:t>
      </w:r>
    </w:p>
    <w:p w14:paraId="060C70BC" w14:textId="77777777" w:rsidR="005E15A6" w:rsidRPr="003076B6" w:rsidRDefault="005E15A6" w:rsidP="005E15A6">
      <w:pPr>
        <w:ind w:left="2410" w:hanging="2410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264D7EC4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>Oberschiedsrichter:</w:t>
      </w: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Pr="003076B6">
        <w:rPr>
          <w:rFonts w:ascii="Arial" w:hAnsi="Arial" w:cs="Arial"/>
          <w:noProof/>
          <w:color w:val="000000"/>
          <w:sz w:val="22"/>
          <w:szCs w:val="22"/>
        </w:rPr>
        <w:t>Wird vom HTTV-Schiedsrichterausschuss benannt</w:t>
      </w:r>
    </w:p>
    <w:p w14:paraId="0604EDF6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</w:p>
    <w:p w14:paraId="0629B828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>Schiedsrichter:</w:t>
      </w:r>
      <w:r w:rsidRPr="003076B6">
        <w:rPr>
          <w:rFonts w:ascii="Arial" w:hAnsi="Arial" w:cs="Arial"/>
          <w:noProof/>
          <w:color w:val="000000"/>
          <w:sz w:val="22"/>
          <w:szCs w:val="22"/>
        </w:rPr>
        <w:tab/>
        <w:t>die Spielerinnen/Spieler zählen selbst</w:t>
      </w:r>
    </w:p>
    <w:p w14:paraId="098A9C71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</w:p>
    <w:p w14:paraId="25A06096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>Hallenöffnung:</w:t>
      </w: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ab/>
      </w:r>
      <w:r w:rsidRPr="003076B6">
        <w:rPr>
          <w:rFonts w:ascii="Arial" w:hAnsi="Arial" w:cs="Arial"/>
          <w:noProof/>
          <w:color w:val="000000"/>
          <w:sz w:val="22"/>
          <w:szCs w:val="22"/>
        </w:rPr>
        <w:t>jeweils 60 Minuten vor Spielbeginn</w:t>
      </w:r>
    </w:p>
    <w:p w14:paraId="14A6238D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</w:p>
    <w:p w14:paraId="44AE8F85" w14:textId="77777777" w:rsidR="005E15A6" w:rsidRPr="003076B6" w:rsidRDefault="005E15A6" w:rsidP="005E15A6">
      <w:pPr>
        <w:ind w:left="2410" w:hanging="2410"/>
        <w:rPr>
          <w:rFonts w:ascii="Arial" w:hAnsi="Arial" w:cs="Arial"/>
          <w:noProof/>
          <w:color w:val="000000"/>
          <w:sz w:val="22"/>
          <w:szCs w:val="22"/>
        </w:rPr>
      </w:pPr>
      <w:r w:rsidRPr="003076B6">
        <w:rPr>
          <w:rFonts w:ascii="Arial" w:hAnsi="Arial" w:cs="Arial"/>
          <w:b/>
          <w:noProof/>
          <w:color w:val="000000"/>
          <w:sz w:val="22"/>
          <w:szCs w:val="22"/>
        </w:rPr>
        <w:t>Spieltag:</w:t>
      </w:r>
      <w:r w:rsidRPr="003076B6">
        <w:rPr>
          <w:rFonts w:ascii="Arial" w:hAnsi="Arial" w:cs="Arial"/>
          <w:noProof/>
          <w:color w:val="000000"/>
          <w:sz w:val="22"/>
          <w:szCs w:val="22"/>
        </w:rPr>
        <w:tab/>
      </w:r>
      <w:r w:rsidRPr="008617DD">
        <w:rPr>
          <w:rFonts w:ascii="Arial" w:hAnsi="Arial" w:cs="Arial"/>
          <w:noProof/>
          <w:color w:val="000000"/>
          <w:sz w:val="22"/>
          <w:szCs w:val="22"/>
        </w:rPr>
        <w:t>Sonntag, 2</w:t>
      </w:r>
      <w:r w:rsidR="00307689">
        <w:rPr>
          <w:rFonts w:ascii="Arial" w:hAnsi="Arial" w:cs="Arial"/>
          <w:noProof/>
          <w:color w:val="000000"/>
          <w:sz w:val="22"/>
          <w:szCs w:val="22"/>
        </w:rPr>
        <w:t>5</w:t>
      </w:r>
      <w:r w:rsidRPr="008617DD">
        <w:rPr>
          <w:rFonts w:ascii="Arial" w:hAnsi="Arial" w:cs="Arial"/>
          <w:noProof/>
          <w:color w:val="000000"/>
          <w:sz w:val="22"/>
          <w:szCs w:val="22"/>
        </w:rPr>
        <w:t>.11.201</w:t>
      </w:r>
      <w:r w:rsidR="00307689">
        <w:rPr>
          <w:rFonts w:ascii="Arial" w:hAnsi="Arial" w:cs="Arial"/>
          <w:noProof/>
          <w:color w:val="000000"/>
          <w:sz w:val="22"/>
          <w:szCs w:val="22"/>
        </w:rPr>
        <w:t>8</w:t>
      </w:r>
      <w:r w:rsidRPr="008617DD">
        <w:rPr>
          <w:rFonts w:ascii="Arial" w:hAnsi="Arial" w:cs="Arial"/>
          <w:noProof/>
          <w:color w:val="000000"/>
          <w:sz w:val="22"/>
          <w:szCs w:val="22"/>
        </w:rPr>
        <w:t xml:space="preserve"> ab 1</w:t>
      </w:r>
      <w:r w:rsidR="004909A1">
        <w:rPr>
          <w:rFonts w:ascii="Arial" w:hAnsi="Arial" w:cs="Arial"/>
          <w:noProof/>
          <w:color w:val="000000"/>
          <w:sz w:val="22"/>
          <w:szCs w:val="22"/>
        </w:rPr>
        <w:t>3</w:t>
      </w:r>
      <w:r w:rsidRPr="008617DD">
        <w:rPr>
          <w:rFonts w:ascii="Arial" w:hAnsi="Arial" w:cs="Arial"/>
          <w:noProof/>
          <w:color w:val="000000"/>
          <w:sz w:val="22"/>
          <w:szCs w:val="22"/>
        </w:rPr>
        <w:t>:00 Uhr</w:t>
      </w:r>
    </w:p>
    <w:p w14:paraId="77C4BD1A" w14:textId="77777777" w:rsidR="005E15A6" w:rsidRPr="003076B6" w:rsidRDefault="005E15A6" w:rsidP="005E15A6">
      <w:pPr>
        <w:ind w:left="2410" w:hanging="2410"/>
        <w:rPr>
          <w:rFonts w:ascii="Arial" w:hAnsi="Arial" w:cs="Arial"/>
          <w:bCs/>
          <w:noProof/>
          <w:color w:val="000000"/>
          <w:szCs w:val="22"/>
        </w:rPr>
      </w:pPr>
    </w:p>
    <w:p w14:paraId="51977BD7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Meldeschluss Vereine:</w:t>
      </w:r>
      <w:r w:rsidRPr="003076B6">
        <w:rPr>
          <w:rFonts w:ascii="Arial" w:hAnsi="Arial" w:cs="Arial"/>
          <w:b/>
          <w:color w:val="000000"/>
          <w:sz w:val="22"/>
          <w:szCs w:val="22"/>
        </w:rPr>
        <w:tab/>
      </w:r>
      <w:r w:rsidR="004909A1">
        <w:rPr>
          <w:rFonts w:ascii="Arial" w:hAnsi="Arial" w:cs="Arial"/>
          <w:color w:val="000000"/>
          <w:sz w:val="22"/>
          <w:szCs w:val="22"/>
        </w:rPr>
        <w:t>0</w:t>
      </w:r>
      <w:r w:rsidR="00307689">
        <w:rPr>
          <w:rFonts w:ascii="Arial" w:hAnsi="Arial" w:cs="Arial"/>
          <w:color w:val="000000"/>
          <w:sz w:val="22"/>
          <w:szCs w:val="22"/>
        </w:rPr>
        <w:t>4</w:t>
      </w:r>
      <w:r w:rsidRPr="003076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4909A1">
        <w:rPr>
          <w:rFonts w:ascii="Arial" w:hAnsi="Arial" w:cs="Arial"/>
          <w:color w:val="000000"/>
          <w:sz w:val="22"/>
          <w:szCs w:val="22"/>
        </w:rPr>
        <w:t>1</w:t>
      </w:r>
      <w:r w:rsidRPr="003076B6">
        <w:rPr>
          <w:rFonts w:ascii="Arial" w:hAnsi="Arial" w:cs="Arial"/>
          <w:color w:val="000000"/>
          <w:sz w:val="22"/>
          <w:szCs w:val="22"/>
        </w:rPr>
        <w:t>.201</w:t>
      </w:r>
      <w:r w:rsidR="00307689">
        <w:rPr>
          <w:rFonts w:ascii="Arial" w:hAnsi="Arial" w:cs="Arial"/>
          <w:color w:val="000000"/>
          <w:sz w:val="22"/>
          <w:szCs w:val="22"/>
        </w:rPr>
        <w:t>8</w:t>
      </w:r>
      <w:r w:rsidRPr="003076B6">
        <w:rPr>
          <w:rFonts w:ascii="Arial" w:hAnsi="Arial" w:cs="Arial"/>
          <w:color w:val="000000"/>
          <w:sz w:val="22"/>
          <w:szCs w:val="22"/>
        </w:rPr>
        <w:t xml:space="preserve"> 23: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Pr="003076B6">
        <w:rPr>
          <w:rFonts w:ascii="Arial" w:hAnsi="Arial" w:cs="Arial"/>
          <w:color w:val="000000"/>
          <w:sz w:val="22"/>
          <w:szCs w:val="22"/>
        </w:rPr>
        <w:t xml:space="preserve"> / Nachmeldungen nicht möglich.</w:t>
      </w:r>
    </w:p>
    <w:p w14:paraId="3B76C870" w14:textId="77777777" w:rsidR="005E15A6" w:rsidRDefault="005E15A6" w:rsidP="005E15A6">
      <w:pPr>
        <w:tabs>
          <w:tab w:val="left" w:pos="241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6F448A7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Meldungsart:</w:t>
      </w:r>
      <w:r w:rsidRPr="003076B6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E-Mail, Fax</w:t>
      </w:r>
    </w:p>
    <w:p w14:paraId="749411F2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</w:p>
    <w:p w14:paraId="6F81649A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Auslosung:</w:t>
      </w:r>
      <w:r w:rsidRPr="003076B6">
        <w:rPr>
          <w:rFonts w:ascii="Arial" w:hAnsi="Arial" w:cs="Arial"/>
          <w:color w:val="000000"/>
          <w:sz w:val="22"/>
          <w:szCs w:val="22"/>
        </w:rPr>
        <w:tab/>
      </w:r>
      <w:r w:rsidR="004909A1">
        <w:rPr>
          <w:rFonts w:ascii="Arial" w:hAnsi="Arial" w:cs="Arial"/>
          <w:color w:val="000000"/>
          <w:sz w:val="22"/>
          <w:szCs w:val="22"/>
        </w:rPr>
        <w:t>2</w:t>
      </w:r>
      <w:r w:rsidR="00307689">
        <w:rPr>
          <w:rFonts w:ascii="Arial" w:hAnsi="Arial" w:cs="Arial"/>
          <w:color w:val="000000"/>
          <w:sz w:val="22"/>
          <w:szCs w:val="22"/>
        </w:rPr>
        <w:t>5</w:t>
      </w:r>
      <w:r w:rsidRPr="003076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3076B6">
        <w:rPr>
          <w:rFonts w:ascii="Arial" w:hAnsi="Arial" w:cs="Arial"/>
          <w:color w:val="000000"/>
          <w:sz w:val="22"/>
          <w:szCs w:val="22"/>
        </w:rPr>
        <w:t>1.201</w:t>
      </w:r>
      <w:r w:rsidR="00307689">
        <w:rPr>
          <w:rFonts w:ascii="Arial" w:hAnsi="Arial" w:cs="Arial"/>
          <w:color w:val="000000"/>
          <w:sz w:val="22"/>
          <w:szCs w:val="22"/>
        </w:rPr>
        <w:t>8</w:t>
      </w:r>
      <w:r w:rsidR="004909A1">
        <w:rPr>
          <w:rFonts w:ascii="Arial" w:hAnsi="Arial" w:cs="Arial"/>
          <w:color w:val="000000"/>
          <w:sz w:val="22"/>
          <w:szCs w:val="22"/>
        </w:rPr>
        <w:t xml:space="preserve"> vor Ort</w:t>
      </w:r>
    </w:p>
    <w:p w14:paraId="51FD532B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</w:p>
    <w:p w14:paraId="7E6C6FC2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Anzahl der Tische:</w:t>
      </w:r>
      <w:r w:rsidRPr="003076B6">
        <w:rPr>
          <w:rFonts w:ascii="Arial" w:hAnsi="Arial" w:cs="Arial"/>
          <w:color w:val="000000"/>
          <w:sz w:val="22"/>
          <w:szCs w:val="22"/>
        </w:rPr>
        <w:tab/>
      </w:r>
      <w:r w:rsidR="004909A1">
        <w:rPr>
          <w:rFonts w:ascii="Arial" w:hAnsi="Arial" w:cs="Arial"/>
          <w:color w:val="000000"/>
          <w:sz w:val="22"/>
          <w:szCs w:val="22"/>
        </w:rPr>
        <w:t>8</w:t>
      </w:r>
      <w:r w:rsidRPr="003076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Donic</w:t>
      </w:r>
    </w:p>
    <w:p w14:paraId="21086F32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</w:p>
    <w:p w14:paraId="5B9EA59B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Bälle:</w:t>
      </w:r>
      <w:r w:rsidRPr="003076B6">
        <w:rPr>
          <w:rFonts w:ascii="Arial" w:hAnsi="Arial" w:cs="Arial"/>
          <w:color w:val="000000"/>
          <w:sz w:val="22"/>
          <w:szCs w:val="22"/>
        </w:rPr>
        <w:tab/>
      </w:r>
      <w:r w:rsidR="00154BCC">
        <w:rPr>
          <w:rFonts w:ascii="Arial" w:hAnsi="Arial" w:cs="Arial"/>
          <w:color w:val="000000"/>
          <w:sz w:val="22"/>
          <w:szCs w:val="22"/>
        </w:rPr>
        <w:t>Joola</w:t>
      </w:r>
      <w:r>
        <w:rPr>
          <w:rFonts w:ascii="Arial" w:hAnsi="Arial" w:cs="Arial"/>
          <w:color w:val="000000"/>
          <w:sz w:val="22"/>
          <w:szCs w:val="22"/>
        </w:rPr>
        <w:t xml:space="preserve"> ***</w:t>
      </w:r>
      <w:r w:rsidRPr="003076B6">
        <w:rPr>
          <w:rFonts w:ascii="Arial" w:hAnsi="Arial" w:cs="Arial"/>
          <w:color w:val="000000"/>
          <w:sz w:val="22"/>
          <w:szCs w:val="22"/>
        </w:rPr>
        <w:t xml:space="preserve">, </w:t>
      </w:r>
      <w:r w:rsidR="00154BCC">
        <w:rPr>
          <w:rFonts w:ascii="Arial" w:hAnsi="Arial" w:cs="Arial"/>
          <w:color w:val="000000"/>
          <w:sz w:val="22"/>
          <w:szCs w:val="22"/>
        </w:rPr>
        <w:t>Plastik</w:t>
      </w:r>
    </w:p>
    <w:p w14:paraId="70442058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</w:p>
    <w:p w14:paraId="0099C589" w14:textId="77777777" w:rsidR="005E15A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Startgeld:</w:t>
      </w:r>
      <w:r w:rsidRPr="003076B6">
        <w:rPr>
          <w:rFonts w:ascii="Arial" w:hAnsi="Arial" w:cs="Arial"/>
          <w:color w:val="000000"/>
          <w:sz w:val="22"/>
          <w:szCs w:val="22"/>
        </w:rPr>
        <w:tab/>
        <w:t>15,00 Euro für Herren</w:t>
      </w:r>
      <w:r w:rsidR="004909A1">
        <w:rPr>
          <w:rFonts w:ascii="Arial" w:hAnsi="Arial" w:cs="Arial"/>
          <w:color w:val="000000"/>
          <w:sz w:val="22"/>
          <w:szCs w:val="22"/>
        </w:rPr>
        <w:t xml:space="preserve"> </w:t>
      </w:r>
      <w:r w:rsidR="0065765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3076B6">
        <w:rPr>
          <w:rFonts w:ascii="Arial" w:hAnsi="Arial" w:cs="Arial"/>
          <w:color w:val="000000"/>
          <w:sz w:val="22"/>
          <w:szCs w:val="22"/>
        </w:rPr>
        <w:t>12,00 Euro für Damenmannschaften sind an</w:t>
      </w:r>
    </w:p>
    <w:p w14:paraId="263BCC19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E7C94">
        <w:rPr>
          <w:rFonts w:ascii="Arial" w:hAnsi="Arial" w:cs="Arial"/>
          <w:color w:val="000000"/>
          <w:sz w:val="22"/>
          <w:szCs w:val="22"/>
        </w:rPr>
        <w:t>d</w:t>
      </w:r>
      <w:r w:rsidRPr="003076B6">
        <w:rPr>
          <w:rFonts w:ascii="Arial" w:hAnsi="Arial" w:cs="Arial"/>
          <w:color w:val="000000"/>
          <w:sz w:val="22"/>
          <w:szCs w:val="22"/>
        </w:rPr>
        <w:t>er</w:t>
      </w:r>
      <w:r w:rsidR="007E7C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6B6">
        <w:rPr>
          <w:rFonts w:ascii="Arial" w:hAnsi="Arial" w:cs="Arial"/>
          <w:color w:val="000000"/>
          <w:sz w:val="22"/>
          <w:szCs w:val="22"/>
        </w:rPr>
        <w:t>Anmeldung/Kasse in bar zu entrichten.</w:t>
      </w:r>
    </w:p>
    <w:p w14:paraId="5F119ED1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206A50F" w14:textId="77777777" w:rsidR="005E15A6" w:rsidRPr="008617DD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3076B6">
        <w:rPr>
          <w:rFonts w:ascii="Arial" w:hAnsi="Arial" w:cs="Arial"/>
          <w:b/>
          <w:color w:val="000000"/>
          <w:sz w:val="22"/>
          <w:szCs w:val="22"/>
        </w:rPr>
        <w:t>Qualifizierungen:</w:t>
      </w:r>
      <w:r w:rsidRPr="003076B6">
        <w:rPr>
          <w:rFonts w:ascii="Arial" w:hAnsi="Arial" w:cs="Arial"/>
          <w:color w:val="000000"/>
          <w:sz w:val="22"/>
          <w:szCs w:val="22"/>
        </w:rPr>
        <w:tab/>
      </w:r>
      <w:r w:rsidRPr="008617DD">
        <w:rPr>
          <w:rFonts w:ascii="Arial" w:hAnsi="Arial" w:cs="Arial"/>
          <w:color w:val="000000"/>
          <w:sz w:val="22"/>
          <w:szCs w:val="22"/>
        </w:rPr>
        <w:t>Die Kreismeister qualifizieren sich für die BMM der Senioren/innen.</w:t>
      </w:r>
    </w:p>
    <w:p w14:paraId="13F70C9D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8617DD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307689">
        <w:rPr>
          <w:rFonts w:ascii="Arial" w:hAnsi="Arial" w:cs="Arial"/>
          <w:color w:val="000000"/>
          <w:sz w:val="22"/>
          <w:szCs w:val="22"/>
        </w:rPr>
        <w:t>noch nicht bekannt.</w:t>
      </w:r>
    </w:p>
    <w:p w14:paraId="07ABA68D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</w:p>
    <w:p w14:paraId="5F211596" w14:textId="77777777" w:rsidR="00A12C96" w:rsidRDefault="005E15A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8617DD">
        <w:rPr>
          <w:rFonts w:ascii="Arial" w:hAnsi="Arial" w:cs="Arial"/>
          <w:b/>
          <w:color w:val="000000"/>
          <w:sz w:val="22"/>
          <w:szCs w:val="22"/>
        </w:rPr>
        <w:t>Meldungen an:</w:t>
      </w:r>
      <w:r w:rsidRPr="003076B6">
        <w:rPr>
          <w:rFonts w:ascii="Arial" w:hAnsi="Arial" w:cs="Arial"/>
          <w:color w:val="000000"/>
          <w:sz w:val="22"/>
          <w:szCs w:val="22"/>
        </w:rPr>
        <w:tab/>
        <w:t xml:space="preserve">Jürgen Arnold, E-Mail:  </w:t>
      </w:r>
      <w:hyperlink r:id="rId8" w:history="1">
        <w:r w:rsidR="00307689" w:rsidRPr="0015574A">
          <w:rPr>
            <w:rStyle w:val="Hyperlink"/>
            <w:rFonts w:ascii="Arial" w:hAnsi="Arial" w:cs="Arial"/>
            <w:sz w:val="22"/>
            <w:szCs w:val="22"/>
          </w:rPr>
          <w:t>arnold@httv.de</w:t>
        </w:r>
      </w:hyperlink>
      <w:r w:rsidR="00557A65">
        <w:rPr>
          <w:rFonts w:ascii="Arial" w:hAnsi="Arial" w:cs="Arial"/>
          <w:color w:val="000000"/>
          <w:sz w:val="22"/>
          <w:szCs w:val="22"/>
        </w:rPr>
        <w:t xml:space="preserve"> </w:t>
      </w:r>
      <w:r w:rsidR="00A12C9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45F556" w14:textId="77777777" w:rsidR="00A12C96" w:rsidRDefault="00A12C9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35F92206" w14:textId="1118A9E7" w:rsidR="00D86A37" w:rsidRDefault="00A12C96" w:rsidP="005E15A6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Anmeldeformular   </w:t>
      </w:r>
      <w:r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permStart w:id="2101295063" w:edGrp="everyone"/>
      <w:r w:rsidR="00D86A37">
        <w:rPr>
          <w:rFonts w:ascii="Arial" w:hAnsi="Arial" w:cs="Arial"/>
          <w:color w:val="000000"/>
          <w:sz w:val="22"/>
          <w:szCs w:val="22"/>
        </w:rPr>
        <w:object w:dxaOrig="1511" w:dyaOrig="995" w14:anchorId="7A3AC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49.6pt" o:ole="">
            <v:imagedata r:id="rId9" o:title=""/>
          </v:shape>
          <o:OLEObject Type="Embed" ProgID="Word.Document.12" ShapeID="_x0000_i1025" DrawAspect="Icon" ObjectID="_1596436367" r:id="rId10">
            <o:FieldCodes>\s</o:FieldCodes>
          </o:OLEObject>
        </w:object>
      </w:r>
      <w:bookmarkEnd w:id="0"/>
      <w:permEnd w:id="2101295063"/>
    </w:p>
    <w:p w14:paraId="1C4EDDD3" w14:textId="77777777" w:rsidR="00D86A37" w:rsidRDefault="00D86A37" w:rsidP="005E15A6">
      <w:pPr>
        <w:tabs>
          <w:tab w:val="left" w:pos="2410"/>
        </w:tabs>
        <w:rPr>
          <w:rFonts w:ascii="Arial" w:hAnsi="Arial" w:cs="Arial"/>
        </w:rPr>
      </w:pPr>
    </w:p>
    <w:p w14:paraId="0F446E57" w14:textId="77777777" w:rsidR="005E15A6" w:rsidRPr="003076B6" w:rsidRDefault="005E15A6" w:rsidP="005E15A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="00154BCC">
        <w:rPr>
          <w:rFonts w:ascii="Arial" w:hAnsi="Arial" w:cs="Arial"/>
          <w:b/>
          <w:color w:val="000000"/>
          <w:sz w:val="22"/>
          <w:szCs w:val="22"/>
        </w:rPr>
        <w:t xml:space="preserve">pielzeiten und Wettbewerbe </w:t>
      </w:r>
      <w:r w:rsidRPr="003076B6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3076B6">
        <w:rPr>
          <w:rFonts w:ascii="Arial" w:hAnsi="Arial" w:cs="Arial"/>
          <w:b/>
        </w:rPr>
        <w:t>Die zum Start verpflichteten Mannschaften müssen sich spätestens eine halbe Stunde vor Beginn ihrer Konkurrenz bei der Turnierleitung melden</w:t>
      </w:r>
    </w:p>
    <w:p w14:paraId="4F49ABF6" w14:textId="77777777" w:rsidR="005E15A6" w:rsidRDefault="005E15A6" w:rsidP="005E15A6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14:paraId="5856EA96" w14:textId="77777777" w:rsidR="005E15A6" w:rsidRPr="003076B6" w:rsidRDefault="005E15A6" w:rsidP="005E15A6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3076B6">
        <w:rPr>
          <w:rFonts w:ascii="Arial" w:hAnsi="Arial" w:cs="Arial"/>
          <w:b/>
          <w:sz w:val="24"/>
          <w:szCs w:val="24"/>
        </w:rPr>
        <w:t>Sonntag, 2</w:t>
      </w:r>
      <w:r w:rsidR="00307689">
        <w:rPr>
          <w:rFonts w:ascii="Arial" w:hAnsi="Arial" w:cs="Arial"/>
          <w:b/>
          <w:sz w:val="24"/>
          <w:szCs w:val="24"/>
        </w:rPr>
        <w:t>5</w:t>
      </w:r>
      <w:r w:rsidRPr="003076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Pr="003076B6">
        <w:rPr>
          <w:rFonts w:ascii="Arial" w:hAnsi="Arial" w:cs="Arial"/>
          <w:b/>
          <w:sz w:val="24"/>
          <w:szCs w:val="24"/>
        </w:rPr>
        <w:t>1.1</w:t>
      </w:r>
      <w:r w:rsidR="00307689">
        <w:rPr>
          <w:rFonts w:ascii="Arial" w:hAnsi="Arial" w:cs="Arial"/>
          <w:b/>
          <w:sz w:val="24"/>
          <w:szCs w:val="24"/>
        </w:rPr>
        <w:t>8</w:t>
      </w:r>
    </w:p>
    <w:p w14:paraId="19725DC0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Seniorinnen 40 </w:t>
      </w:r>
      <w:r w:rsidRPr="003076B6">
        <w:rPr>
          <w:rFonts w:ascii="Arial" w:hAnsi="Arial" w:cs="Arial"/>
          <w:b/>
          <w:sz w:val="22"/>
        </w:rPr>
        <w:tab/>
        <w:t>(QTTR 0 – 2400)</w:t>
      </w:r>
      <w:r w:rsidRPr="003076B6">
        <w:rPr>
          <w:rFonts w:ascii="Arial" w:hAnsi="Arial" w:cs="Arial"/>
          <w:b/>
          <w:sz w:val="22"/>
        </w:rPr>
        <w:tab/>
        <w:t>31.12.197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53835FBF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Seniorinnen </w:t>
      </w:r>
      <w:r>
        <w:rPr>
          <w:rFonts w:ascii="Arial" w:hAnsi="Arial" w:cs="Arial"/>
          <w:b/>
          <w:sz w:val="22"/>
        </w:rPr>
        <w:t>5</w:t>
      </w:r>
      <w:r w:rsidRPr="003076B6">
        <w:rPr>
          <w:rFonts w:ascii="Arial" w:hAnsi="Arial" w:cs="Arial"/>
          <w:b/>
          <w:sz w:val="22"/>
        </w:rPr>
        <w:t xml:space="preserve">0 </w:t>
      </w:r>
      <w:r w:rsidRPr="003076B6">
        <w:rPr>
          <w:rFonts w:ascii="Arial" w:hAnsi="Arial" w:cs="Arial"/>
          <w:b/>
          <w:sz w:val="22"/>
        </w:rPr>
        <w:tab/>
        <w:t>(QTTR 0 – 2400)</w:t>
      </w:r>
      <w:r w:rsidRPr="003076B6">
        <w:rPr>
          <w:rFonts w:ascii="Arial" w:hAnsi="Arial" w:cs="Arial"/>
          <w:b/>
          <w:sz w:val="22"/>
        </w:rPr>
        <w:tab/>
        <w:t>31.12.19</w:t>
      </w:r>
      <w:r>
        <w:rPr>
          <w:rFonts w:ascii="Arial" w:hAnsi="Arial" w:cs="Arial"/>
          <w:b/>
          <w:sz w:val="22"/>
        </w:rPr>
        <w:t>6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71FD09C9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Seniorinnen </w:t>
      </w:r>
      <w:r>
        <w:rPr>
          <w:rFonts w:ascii="Arial" w:hAnsi="Arial" w:cs="Arial"/>
          <w:b/>
          <w:sz w:val="22"/>
        </w:rPr>
        <w:t>6</w:t>
      </w:r>
      <w:r w:rsidRPr="003076B6">
        <w:rPr>
          <w:rFonts w:ascii="Arial" w:hAnsi="Arial" w:cs="Arial"/>
          <w:b/>
          <w:sz w:val="22"/>
        </w:rPr>
        <w:t xml:space="preserve">0 </w:t>
      </w:r>
      <w:r w:rsidRPr="003076B6">
        <w:rPr>
          <w:rFonts w:ascii="Arial" w:hAnsi="Arial" w:cs="Arial"/>
          <w:b/>
          <w:sz w:val="22"/>
        </w:rPr>
        <w:tab/>
        <w:t>(QTTR 0 – 2400)</w:t>
      </w:r>
      <w:r w:rsidRPr="003076B6">
        <w:rPr>
          <w:rFonts w:ascii="Arial" w:hAnsi="Arial" w:cs="Arial"/>
          <w:b/>
          <w:sz w:val="22"/>
        </w:rPr>
        <w:tab/>
        <w:t>31.12.19</w:t>
      </w:r>
      <w:r>
        <w:rPr>
          <w:rFonts w:ascii="Arial" w:hAnsi="Arial" w:cs="Arial"/>
          <w:b/>
          <w:sz w:val="22"/>
        </w:rPr>
        <w:t>5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136D5756" w14:textId="77777777" w:rsidR="004909A1" w:rsidRDefault="004909A1" w:rsidP="004909A1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Seniorinnen </w:t>
      </w:r>
      <w:r>
        <w:rPr>
          <w:rFonts w:ascii="Arial" w:hAnsi="Arial" w:cs="Arial"/>
          <w:b/>
          <w:sz w:val="22"/>
        </w:rPr>
        <w:t>7</w:t>
      </w:r>
      <w:r w:rsidRPr="003076B6">
        <w:rPr>
          <w:rFonts w:ascii="Arial" w:hAnsi="Arial" w:cs="Arial"/>
          <w:b/>
          <w:sz w:val="22"/>
        </w:rPr>
        <w:t xml:space="preserve">0 </w:t>
      </w:r>
      <w:r w:rsidRPr="003076B6">
        <w:rPr>
          <w:rFonts w:ascii="Arial" w:hAnsi="Arial" w:cs="Arial"/>
          <w:b/>
          <w:sz w:val="22"/>
        </w:rPr>
        <w:tab/>
        <w:t>(QTTR 0 – 2400)</w:t>
      </w:r>
      <w:r w:rsidRPr="003076B6">
        <w:rPr>
          <w:rFonts w:ascii="Arial" w:hAnsi="Arial" w:cs="Arial"/>
          <w:b/>
          <w:sz w:val="22"/>
        </w:rPr>
        <w:tab/>
        <w:t>31.12.19</w:t>
      </w:r>
      <w:r>
        <w:rPr>
          <w:rFonts w:ascii="Arial" w:hAnsi="Arial" w:cs="Arial"/>
          <w:b/>
          <w:sz w:val="22"/>
        </w:rPr>
        <w:t>4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64BC46B2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 w:rsidR="004909A1">
        <w:rPr>
          <w:rFonts w:ascii="Arial" w:hAnsi="Arial" w:cs="Arial"/>
          <w:b/>
          <w:sz w:val="22"/>
        </w:rPr>
        <w:t>3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Senioren 40 </w:t>
      </w:r>
      <w:r w:rsidRPr="003076B6">
        <w:rPr>
          <w:rFonts w:ascii="Arial" w:hAnsi="Arial" w:cs="Arial"/>
          <w:b/>
          <w:sz w:val="22"/>
        </w:rPr>
        <w:tab/>
        <w:t>(QTTR 0 – 2700)</w:t>
      </w:r>
      <w:r w:rsidRPr="003076B6">
        <w:rPr>
          <w:rFonts w:ascii="Arial" w:hAnsi="Arial" w:cs="Arial"/>
          <w:b/>
          <w:sz w:val="22"/>
        </w:rPr>
        <w:tab/>
        <w:t>31.12.197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25F10D4E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 w:rsidR="004909A1">
        <w:rPr>
          <w:rFonts w:ascii="Arial" w:hAnsi="Arial" w:cs="Arial"/>
          <w:b/>
          <w:sz w:val="22"/>
        </w:rPr>
        <w:t>3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Senioren 50 </w:t>
      </w:r>
      <w:r w:rsidRPr="003076B6">
        <w:rPr>
          <w:rFonts w:ascii="Arial" w:hAnsi="Arial" w:cs="Arial"/>
          <w:b/>
          <w:sz w:val="22"/>
        </w:rPr>
        <w:tab/>
        <w:t>(QTTR 0 – 2700)</w:t>
      </w:r>
      <w:r w:rsidRPr="003076B6">
        <w:rPr>
          <w:rFonts w:ascii="Arial" w:hAnsi="Arial" w:cs="Arial"/>
          <w:b/>
          <w:sz w:val="22"/>
        </w:rPr>
        <w:tab/>
        <w:t>31.12.196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2B983FBB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 w:rsidR="004909A1">
        <w:rPr>
          <w:rFonts w:ascii="Arial" w:hAnsi="Arial" w:cs="Arial"/>
          <w:b/>
          <w:sz w:val="22"/>
        </w:rPr>
        <w:t>3</w:t>
      </w:r>
      <w:r w:rsidRPr="003076B6">
        <w:rPr>
          <w:rFonts w:ascii="Arial" w:hAnsi="Arial" w:cs="Arial"/>
          <w:b/>
          <w:sz w:val="22"/>
        </w:rPr>
        <w:t xml:space="preserve">.00 Uhr </w:t>
      </w:r>
      <w:r w:rsidRPr="003076B6">
        <w:rPr>
          <w:rFonts w:ascii="Arial" w:hAnsi="Arial" w:cs="Arial"/>
          <w:b/>
          <w:sz w:val="22"/>
        </w:rPr>
        <w:tab/>
        <w:t xml:space="preserve">Senioren 60 </w:t>
      </w:r>
      <w:r w:rsidRPr="003076B6">
        <w:rPr>
          <w:rFonts w:ascii="Arial" w:hAnsi="Arial" w:cs="Arial"/>
          <w:b/>
          <w:sz w:val="22"/>
        </w:rPr>
        <w:tab/>
        <w:t>(QTTR 0 – 2700)</w:t>
      </w:r>
      <w:r w:rsidRPr="003076B6">
        <w:rPr>
          <w:rFonts w:ascii="Arial" w:hAnsi="Arial" w:cs="Arial"/>
          <w:b/>
          <w:sz w:val="22"/>
        </w:rPr>
        <w:tab/>
        <w:t>31.12.195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0AD1ACF9" w14:textId="77777777" w:rsidR="004909A1" w:rsidRDefault="004909A1" w:rsidP="004909A1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3.00 Uhr </w:t>
      </w:r>
      <w:r>
        <w:rPr>
          <w:rFonts w:ascii="Arial" w:hAnsi="Arial" w:cs="Arial"/>
          <w:b/>
          <w:sz w:val="22"/>
        </w:rPr>
        <w:tab/>
        <w:t>Senioren 70</w:t>
      </w:r>
      <w:r w:rsidRPr="003076B6">
        <w:rPr>
          <w:rFonts w:ascii="Arial" w:hAnsi="Arial" w:cs="Arial"/>
          <w:b/>
          <w:sz w:val="22"/>
        </w:rPr>
        <w:t xml:space="preserve"> </w:t>
      </w:r>
      <w:r w:rsidRPr="003076B6">
        <w:rPr>
          <w:rFonts w:ascii="Arial" w:hAnsi="Arial" w:cs="Arial"/>
          <w:b/>
          <w:sz w:val="22"/>
        </w:rPr>
        <w:tab/>
        <w:t>(QTTR 0 – 2700)</w:t>
      </w:r>
      <w:r w:rsidRPr="003076B6">
        <w:rPr>
          <w:rFonts w:ascii="Arial" w:hAnsi="Arial" w:cs="Arial"/>
          <w:b/>
          <w:sz w:val="22"/>
        </w:rPr>
        <w:tab/>
        <w:t>31.12.19</w:t>
      </w:r>
      <w:r>
        <w:rPr>
          <w:rFonts w:ascii="Arial" w:hAnsi="Arial" w:cs="Arial"/>
          <w:b/>
          <w:sz w:val="22"/>
        </w:rPr>
        <w:t>4</w:t>
      </w:r>
      <w:r w:rsidR="00307689">
        <w:rPr>
          <w:rFonts w:ascii="Arial" w:hAnsi="Arial" w:cs="Arial"/>
          <w:b/>
          <w:sz w:val="22"/>
        </w:rPr>
        <w:t>9</w:t>
      </w:r>
      <w:r w:rsidRPr="003076B6">
        <w:rPr>
          <w:rFonts w:ascii="Arial" w:hAnsi="Arial" w:cs="Arial"/>
          <w:b/>
          <w:sz w:val="22"/>
        </w:rPr>
        <w:t xml:space="preserve"> und älter)</w:t>
      </w:r>
    </w:p>
    <w:p w14:paraId="28E57D3D" w14:textId="77777777" w:rsidR="004909A1" w:rsidRPr="003076B6" w:rsidRDefault="004909A1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</w:p>
    <w:p w14:paraId="07024A28" w14:textId="77777777" w:rsidR="006302AB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Austragungssystem:</w:t>
      </w:r>
      <w:r w:rsidRPr="003076B6">
        <w:rPr>
          <w:rFonts w:ascii="Arial" w:hAnsi="Arial" w:cs="Arial"/>
          <w:sz w:val="22"/>
        </w:rPr>
        <w:tab/>
      </w:r>
      <w:r w:rsidRPr="003076B6">
        <w:rPr>
          <w:rFonts w:ascii="Arial" w:hAnsi="Arial" w:cs="Arial"/>
          <w:b/>
          <w:sz w:val="22"/>
        </w:rPr>
        <w:t xml:space="preserve">Die Herren spielen nach dem mod. </w:t>
      </w:r>
      <w:r w:rsidR="00154BCC" w:rsidRPr="003076B6">
        <w:rPr>
          <w:rFonts w:ascii="Arial" w:hAnsi="Arial" w:cs="Arial"/>
          <w:b/>
          <w:sz w:val="22"/>
        </w:rPr>
        <w:t>Swaithling</w:t>
      </w:r>
      <w:r w:rsidRPr="003076B6">
        <w:rPr>
          <w:rFonts w:ascii="Arial" w:hAnsi="Arial" w:cs="Arial"/>
          <w:b/>
          <w:sz w:val="22"/>
        </w:rPr>
        <w:t>-Cup-System (3-5 Spieler</w:t>
      </w:r>
    </w:p>
    <w:p w14:paraId="7DE38E75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b/>
          <w:sz w:val="22"/>
        </w:rPr>
        <w:tab/>
        <w:t>Die Damen spielen nach dem Corbillon-Cup-System (2-4 Spielerinnen).</w:t>
      </w:r>
      <w:r w:rsidRPr="003076B6">
        <w:rPr>
          <w:rFonts w:ascii="Arial" w:hAnsi="Arial" w:cs="Arial"/>
          <w:sz w:val="22"/>
        </w:rPr>
        <w:t xml:space="preserve"> </w:t>
      </w:r>
    </w:p>
    <w:p w14:paraId="1DDD2BF9" w14:textId="77777777" w:rsidR="006302AB" w:rsidRPr="003076B6" w:rsidRDefault="006302AB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</w:p>
    <w:p w14:paraId="48ECA089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b/>
          <w:sz w:val="22"/>
        </w:rPr>
        <w:t>Austragungsmodus:</w:t>
      </w:r>
      <w:r w:rsidRPr="003076B6">
        <w:rPr>
          <w:rFonts w:ascii="Arial" w:hAnsi="Arial" w:cs="Arial"/>
          <w:b/>
          <w:sz w:val="22"/>
        </w:rPr>
        <w:tab/>
      </w:r>
      <w:r w:rsidRPr="003076B6">
        <w:rPr>
          <w:rFonts w:ascii="Arial" w:hAnsi="Arial" w:cs="Arial"/>
          <w:b/>
          <w:sz w:val="22"/>
          <w:u w:val="single"/>
        </w:rPr>
        <w:t>Vorrunde:</w:t>
      </w:r>
    </w:p>
    <w:p w14:paraId="38D780A3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b/>
          <w:sz w:val="22"/>
        </w:rPr>
        <w:tab/>
      </w:r>
      <w:r w:rsidRPr="003076B6">
        <w:rPr>
          <w:rFonts w:ascii="Arial" w:hAnsi="Arial" w:cs="Arial"/>
          <w:sz w:val="22"/>
        </w:rPr>
        <w:t>Bei 8 gemeldeten Mannschaften pro Altersklasse Damen/Herren werden zwei Gruppen a 4 Mannschaften gebildet. In jeder Gruppe spielen die Mannschaften jeder gegen jeden.</w:t>
      </w:r>
    </w:p>
    <w:p w14:paraId="3E6EB106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  <w:u w:val="single"/>
        </w:rPr>
      </w:pPr>
      <w:r w:rsidRPr="003076B6">
        <w:rPr>
          <w:rFonts w:ascii="Arial" w:hAnsi="Arial" w:cs="Arial"/>
          <w:sz w:val="22"/>
        </w:rPr>
        <w:tab/>
      </w:r>
      <w:r w:rsidRPr="003076B6">
        <w:rPr>
          <w:rFonts w:ascii="Arial" w:hAnsi="Arial" w:cs="Arial"/>
          <w:b/>
          <w:sz w:val="22"/>
          <w:u w:val="single"/>
        </w:rPr>
        <w:t>Endrunde:</w:t>
      </w:r>
    </w:p>
    <w:p w14:paraId="378A1BC8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ab/>
        <w:t>Die Gruppenersten spielen gegen den Gruppenzweiten über Kreuz das Halbfinale. Die Gewinner des Halbfinales ermitteln im Endspiel den Bezirksmannschaftsmeister. Die Verlierer sind die Drittplatzierten.</w:t>
      </w:r>
    </w:p>
    <w:p w14:paraId="48589103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ab/>
      </w:r>
    </w:p>
    <w:p w14:paraId="08BFF344" w14:textId="77777777" w:rsidR="005E15A6" w:rsidRPr="008617DD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ab/>
      </w:r>
      <w:r w:rsidRPr="008617DD">
        <w:rPr>
          <w:rFonts w:ascii="Arial" w:hAnsi="Arial" w:cs="Arial"/>
          <w:sz w:val="22"/>
        </w:rPr>
        <w:t>Sollte sich in einer Altersklasse bei Damen bzw. Herren keine 8 Mannschaften melden, wird bei der Auslosung entschieden nach welchem Modus der Kreismeister ermittelt wird.</w:t>
      </w:r>
    </w:p>
    <w:p w14:paraId="46E41CA5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8617DD">
        <w:rPr>
          <w:rFonts w:ascii="Arial" w:hAnsi="Arial" w:cs="Arial"/>
          <w:sz w:val="22"/>
        </w:rPr>
        <w:t xml:space="preserve">Die Kreismannschaftsmeister und eine Ersatzmannschaft pro Altersklasse Damen/Herren werden an den Bezirkssportwart </w:t>
      </w:r>
      <w:r w:rsidR="00307689">
        <w:rPr>
          <w:rFonts w:ascii="Arial" w:hAnsi="Arial" w:cs="Arial"/>
          <w:sz w:val="22"/>
        </w:rPr>
        <w:t>Jürgen Arnold</w:t>
      </w:r>
      <w:r w:rsidRPr="008617DD">
        <w:rPr>
          <w:rFonts w:ascii="Arial" w:hAnsi="Arial" w:cs="Arial"/>
          <w:sz w:val="22"/>
        </w:rPr>
        <w:t xml:space="preserve"> für die Bezirks</w:t>
      </w:r>
      <w:r w:rsidR="004F1F44">
        <w:rPr>
          <w:rFonts w:ascii="Arial" w:hAnsi="Arial" w:cs="Arial"/>
          <w:sz w:val="22"/>
        </w:rPr>
        <w:t>-</w:t>
      </w:r>
      <w:r w:rsidRPr="008617DD">
        <w:rPr>
          <w:rFonts w:ascii="Arial" w:hAnsi="Arial" w:cs="Arial"/>
          <w:sz w:val="22"/>
        </w:rPr>
        <w:t>Mannschaftsmeisterschaften gemeldet</w:t>
      </w:r>
      <w:r>
        <w:rPr>
          <w:rFonts w:ascii="Arial" w:hAnsi="Arial" w:cs="Arial"/>
          <w:sz w:val="22"/>
        </w:rPr>
        <w:t xml:space="preserve"> (Termin </w:t>
      </w:r>
      <w:r w:rsidR="00307689">
        <w:rPr>
          <w:rFonts w:ascii="Arial" w:hAnsi="Arial" w:cs="Arial"/>
          <w:sz w:val="22"/>
        </w:rPr>
        <w:t>noch nicht bekannt)</w:t>
      </w:r>
    </w:p>
    <w:p w14:paraId="382BAE79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</w:rPr>
      </w:pPr>
    </w:p>
    <w:p w14:paraId="7ED12B33" w14:textId="77777777" w:rsidR="005E15A6" w:rsidRPr="00A12C96" w:rsidRDefault="005E15A6" w:rsidP="00A12C9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  <w:r w:rsidRPr="003076B6">
        <w:rPr>
          <w:rFonts w:ascii="Arial" w:hAnsi="Arial" w:cs="Arial"/>
          <w:b/>
          <w:sz w:val="22"/>
        </w:rPr>
        <w:t>Auszeichnungen:</w:t>
      </w:r>
      <w:r w:rsidRPr="003076B6">
        <w:rPr>
          <w:rFonts w:ascii="Arial" w:hAnsi="Arial" w:cs="Arial"/>
          <w:sz w:val="22"/>
        </w:rPr>
        <w:tab/>
        <w:t>Urkunden für die Finalisten</w:t>
      </w:r>
    </w:p>
    <w:p w14:paraId="39733C2A" w14:textId="77777777" w:rsidR="00A12C96" w:rsidRDefault="00A12C96" w:rsidP="005E15A6">
      <w:pPr>
        <w:tabs>
          <w:tab w:val="left" w:pos="2410"/>
        </w:tabs>
        <w:ind w:left="2410" w:hanging="2410"/>
        <w:rPr>
          <w:rFonts w:ascii="Arial" w:hAnsi="Arial" w:cs="Arial"/>
          <w:b/>
          <w:sz w:val="22"/>
        </w:rPr>
      </w:pPr>
    </w:p>
    <w:p w14:paraId="14D7DBD2" w14:textId="77777777" w:rsidR="005E15A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FE73C1">
        <w:rPr>
          <w:rFonts w:ascii="Arial" w:hAnsi="Arial" w:cs="Arial"/>
          <w:b/>
          <w:sz w:val="22"/>
        </w:rPr>
        <w:t>Vorabnominierungen:</w:t>
      </w:r>
      <w:r>
        <w:rPr>
          <w:rFonts w:ascii="Arial" w:hAnsi="Arial" w:cs="Arial"/>
          <w:sz w:val="22"/>
        </w:rPr>
        <w:tab/>
      </w:r>
      <w:r w:rsidR="006302AB">
        <w:rPr>
          <w:rFonts w:ascii="Arial" w:hAnsi="Arial" w:cs="Arial"/>
          <w:sz w:val="22"/>
        </w:rPr>
        <w:t>keine</w:t>
      </w:r>
    </w:p>
    <w:p w14:paraId="3818C27C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</w:p>
    <w:p w14:paraId="28E9D58E" w14:textId="77777777" w:rsidR="00A12C96" w:rsidRDefault="005E15A6" w:rsidP="005E15A6">
      <w:pPr>
        <w:tabs>
          <w:tab w:val="left" w:pos="0"/>
        </w:tabs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 xml:space="preserve">Der Veranstalter behält sich Änderungen der Ausschreibung vor. </w:t>
      </w:r>
    </w:p>
    <w:p w14:paraId="2DB27F81" w14:textId="77777777" w:rsidR="00A12C96" w:rsidRDefault="005E15A6" w:rsidP="005E15A6">
      <w:pPr>
        <w:tabs>
          <w:tab w:val="left" w:pos="0"/>
        </w:tabs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 xml:space="preserve">Den Anweisungen des Durchführers und/oder Mitgliedern der Gesamtleitung </w:t>
      </w:r>
    </w:p>
    <w:p w14:paraId="33D24650" w14:textId="77777777" w:rsidR="005E15A6" w:rsidRPr="003076B6" w:rsidRDefault="005E15A6" w:rsidP="005E15A6">
      <w:pPr>
        <w:tabs>
          <w:tab w:val="left" w:pos="0"/>
        </w:tabs>
        <w:rPr>
          <w:rFonts w:ascii="Arial" w:hAnsi="Arial" w:cs="Arial"/>
          <w:sz w:val="22"/>
        </w:rPr>
      </w:pPr>
      <w:r w:rsidRPr="003076B6">
        <w:rPr>
          <w:rFonts w:ascii="Arial" w:hAnsi="Arial" w:cs="Arial"/>
          <w:sz w:val="22"/>
        </w:rPr>
        <w:t>ist unbedingt Folge zu leisten.</w:t>
      </w:r>
    </w:p>
    <w:p w14:paraId="24E04BB9" w14:textId="77777777" w:rsidR="005E15A6" w:rsidRPr="003076B6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</w:p>
    <w:p w14:paraId="4BC5B7D2" w14:textId="77777777" w:rsidR="005E15A6" w:rsidRPr="008617DD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8617DD">
        <w:rPr>
          <w:rFonts w:ascii="Arial" w:hAnsi="Arial" w:cs="Arial"/>
          <w:sz w:val="22"/>
        </w:rPr>
        <w:t>gez. Jürgen Arnold (Kreissportwart LW)</w:t>
      </w:r>
    </w:p>
    <w:p w14:paraId="7B29D54B" w14:textId="77777777" w:rsidR="005E15A6" w:rsidRPr="008617DD" w:rsidRDefault="005E15A6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</w:pPr>
      <w:r w:rsidRPr="008617DD">
        <w:rPr>
          <w:rFonts w:ascii="Arial" w:hAnsi="Arial" w:cs="Arial"/>
          <w:sz w:val="22"/>
        </w:rPr>
        <w:t>gez. Thomas Neblung (Kreissportwart LW)</w:t>
      </w:r>
    </w:p>
    <w:p w14:paraId="0EE88E91" w14:textId="77777777" w:rsidR="00853164" w:rsidRPr="005E15A6" w:rsidRDefault="00853164" w:rsidP="005E15A6">
      <w:pPr>
        <w:tabs>
          <w:tab w:val="left" w:pos="2410"/>
        </w:tabs>
        <w:ind w:left="2410" w:hanging="2410"/>
        <w:rPr>
          <w:rFonts w:ascii="Arial" w:hAnsi="Arial" w:cs="Arial"/>
          <w:sz w:val="22"/>
        </w:rPr>
        <w:sectPr w:rsidR="00853164" w:rsidRPr="005E15A6" w:rsidSect="00DA3A18">
          <w:headerReference w:type="default" r:id="rId11"/>
          <w:footerReference w:type="default" r:id="rId12"/>
          <w:pgSz w:w="11907" w:h="16840"/>
          <w:pgMar w:top="2155" w:right="1134" w:bottom="1134" w:left="1418" w:header="0" w:footer="481" w:gutter="0"/>
          <w:cols w:space="720"/>
        </w:sectPr>
      </w:pPr>
    </w:p>
    <w:p w14:paraId="0AB20EF2" w14:textId="77777777" w:rsidR="00992341" w:rsidRPr="003628E7" w:rsidRDefault="00992341" w:rsidP="00D40FD3">
      <w:pPr>
        <w:jc w:val="both"/>
        <w:rPr>
          <w:rFonts w:ascii="Arial" w:hAnsi="Arial" w:cs="Arial"/>
          <w:sz w:val="24"/>
        </w:rPr>
      </w:pPr>
    </w:p>
    <w:sectPr w:rsidR="00992341" w:rsidRPr="003628E7" w:rsidSect="00EA5116">
      <w:headerReference w:type="default" r:id="rId13"/>
      <w:footerReference w:type="default" r:id="rId14"/>
      <w:headerReference w:type="first" r:id="rId15"/>
      <w:pgSz w:w="11906" w:h="16838" w:code="9"/>
      <w:pgMar w:top="1134" w:right="1418" w:bottom="2269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82B4" w14:textId="77777777" w:rsidR="008A7665" w:rsidRDefault="008A7665">
      <w:r>
        <w:separator/>
      </w:r>
    </w:p>
  </w:endnote>
  <w:endnote w:type="continuationSeparator" w:id="0">
    <w:p w14:paraId="656E76EB" w14:textId="77777777" w:rsidR="008A7665" w:rsidRDefault="008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4395" w14:textId="77777777" w:rsidR="0083389B" w:rsidRPr="00BC497C" w:rsidRDefault="00CA465B">
    <w:pPr>
      <w:pStyle w:val="Fuzeile"/>
      <w:rPr>
        <w:sz w:val="144"/>
        <w:szCs w:val="144"/>
      </w:rPr>
    </w:pPr>
    <w:r>
      <w:rPr>
        <w:noProof/>
        <w:color w:val="FF6600"/>
        <w:sz w:val="144"/>
        <w:szCs w:val="14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8A832B" wp14:editId="4FD6BBF2">
              <wp:simplePos x="0" y="0"/>
              <wp:positionH relativeFrom="column">
                <wp:posOffset>4827270</wp:posOffset>
              </wp:positionH>
              <wp:positionV relativeFrom="paragraph">
                <wp:posOffset>-1214120</wp:posOffset>
              </wp:positionV>
              <wp:extent cx="1490980" cy="1490980"/>
              <wp:effectExtent l="0" t="0" r="0" b="0"/>
              <wp:wrapNone/>
              <wp:docPr id="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980" cy="1490980"/>
                        <a:chOff x="8901" y="13864"/>
                        <a:chExt cx="2348" cy="2348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84" y="15151"/>
                          <a:ext cx="1756" cy="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326FF" w14:textId="77777777" w:rsidR="0083389B" w:rsidRDefault="0083389B" w:rsidP="00BC497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C497C">
                              <w:rPr>
                                <w:rFonts w:ascii="Futura Condensed" w:hAnsi="Futura Condensed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Tischtennis-Kreis </w:t>
                            </w:r>
                            <w:r w:rsidRPr="00BC497C">
                              <w:rPr>
                                <w:rFonts w:ascii="Futura Condensed" w:hAnsi="Futura Condensed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br/>
                              <w:t>Limburg-Weilburg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Logo_LD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b="12466"/>
                        <a:stretch>
                          <a:fillRect/>
                        </a:stretch>
                      </pic:blipFill>
                      <pic:spPr bwMode="auto">
                        <a:xfrm>
                          <a:off x="9244" y="13936"/>
                          <a:ext cx="1952" cy="1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Oval 4"/>
                      <wps:cNvSpPr>
                        <a:spLocks noChangeArrowheads="1"/>
                      </wps:cNvSpPr>
                      <wps:spPr bwMode="auto">
                        <a:xfrm>
                          <a:off x="8901" y="13864"/>
                          <a:ext cx="2348" cy="234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9E8A4" w14:textId="77777777" w:rsidR="0083389B" w:rsidRDefault="0083389B" w:rsidP="00BC49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Oval 6"/>
                      <wps:cNvSpPr>
                        <a:spLocks noChangeArrowheads="1"/>
                      </wps:cNvSpPr>
                      <wps:spPr bwMode="auto">
                        <a:xfrm>
                          <a:off x="9816" y="14550"/>
                          <a:ext cx="227" cy="21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0016F2" w14:textId="77777777" w:rsidR="0083389B" w:rsidRDefault="0083389B" w:rsidP="00BC49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Oval 7"/>
                      <wps:cNvSpPr>
                        <a:spLocks noChangeAspect="1"/>
                      </wps:cNvSpPr>
                      <wps:spPr bwMode="auto">
                        <a:xfrm flipH="1">
                          <a:off x="9748" y="14414"/>
                          <a:ext cx="136" cy="136"/>
                        </a:xfrm>
                        <a:prstGeom prst="ellipse">
                          <a:avLst/>
                        </a:prstGeom>
                        <a:solidFill>
                          <a:srgbClr val="FF8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808080">
                              <a:alpha val="42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2E7F2" w14:textId="77777777" w:rsidR="0083389B" w:rsidRDefault="0083389B" w:rsidP="00BC497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hteck 1"/>
                      <wps:cNvSpPr>
                        <a:spLocks noChangeArrowheads="1"/>
                      </wps:cNvSpPr>
                      <wps:spPr bwMode="auto">
                        <a:xfrm>
                          <a:off x="9181" y="15184"/>
                          <a:ext cx="1783" cy="7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A832B" id="Group 51" o:spid="_x0000_s1028" style="position:absolute;margin-left:380.1pt;margin-top:-95.6pt;width:117.4pt;height:117.4pt;z-index:251658240" coordorigin="8901,13864" coordsize="2348,2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IwMDA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184;top:15151;width:1756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<v:textbox inset=",7.2pt,,7.2pt">
                  <w:txbxContent>
                    <w:p w14:paraId="7AC326FF" w14:textId="77777777" w:rsidR="0083389B" w:rsidRDefault="0083389B" w:rsidP="00BC497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C497C">
                        <w:rPr>
                          <w:rFonts w:ascii="Futura Condensed" w:hAnsi="Futura Condensed"/>
                          <w:color w:val="000000"/>
                          <w:kern w:val="24"/>
                          <w:sz w:val="26"/>
                          <w:szCs w:val="26"/>
                        </w:rPr>
                        <w:t xml:space="preserve">Tischtennis-Kreis </w:t>
                      </w:r>
                      <w:r w:rsidRPr="00BC497C">
                        <w:rPr>
                          <w:rFonts w:ascii="Futura Condensed" w:hAnsi="Futura Condensed"/>
                          <w:color w:val="000000"/>
                          <w:kern w:val="24"/>
                          <w:sz w:val="26"/>
                          <w:szCs w:val="26"/>
                        </w:rPr>
                        <w:br/>
                        <w:t>Limburg-Weilburg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Logo_LDK" style="position:absolute;left:9244;top:13936;width:1952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">
                <v:imagedata r:id="rId2" o:title="Logo_LDK" croptop="1f" cropbottom="8170f"/>
              </v:shape>
              <v:oval id="Oval 4" o:spid="_x0000_s1031" style="position:absolute;left:8901;top:13864;width:2348;height:2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" filled="f">
                <v:shadow on="t" opacity="22936f" origin=",.5" offset="0,.63889mm"/>
                <v:textbox>
                  <w:txbxContent>
                    <w:p w14:paraId="68E9E8A4" w14:textId="77777777" w:rsidR="0083389B" w:rsidRDefault="0083389B" w:rsidP="00BC497C"/>
                  </w:txbxContent>
                </v:textbox>
              </v:oval>
              <v:oval id="Oval 6" o:spid="_x0000_s1032" style="position:absolute;left:9816;top:14550;width:227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" strokecolor="white">
                <v:textbox>
                  <w:txbxContent>
                    <w:p w14:paraId="310016F2" w14:textId="77777777" w:rsidR="0083389B" w:rsidRDefault="0083389B" w:rsidP="00BC497C"/>
                  </w:txbxContent>
                </v:textbox>
              </v:oval>
              <v:oval id="Oval 7" o:spid="_x0000_s1033" style="position:absolute;left:9748;top:14414;width:136;height:1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" fillcolor="#ff8000" stroked="f">
                <v:shadow on="t" opacity="28179f" origin="-.5,-.5" offset=".74836mm,.74836mm"/>
                <v:path arrowok="t"/>
                <o:lock v:ext="edit" aspectratio="t"/>
                <v:textbox>
                  <w:txbxContent>
                    <w:p w14:paraId="3742E7F2" w14:textId="77777777" w:rsidR="0083389B" w:rsidRDefault="0083389B" w:rsidP="00BC497C"/>
                  </w:txbxContent>
                </v:textbox>
              </v:oval>
              <v:rect id="Rechteck 1" o:spid="_x0000_s1034" style="position:absolute;left:9181;top:15184;width:1783;height: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" fillcolor="black"/>
            </v:group>
          </w:pict>
        </mc:Fallback>
      </mc:AlternateConten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DA3A18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DA3A18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DA3A18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  <w:r w:rsidR="0083389B" w:rsidRPr="00053BE3">
      <w:rPr>
        <w:rFonts w:ascii="Wingdings" w:hAnsi="Wingdings"/>
        <w:color w:val="FF6600"/>
        <w:sz w:val="56"/>
        <w:szCs w:val="56"/>
      </w:rPr>
      <w:t></w:t>
    </w:r>
    <w:r w:rsidR="0083389B" w:rsidRPr="00053BE3">
      <w:rPr>
        <w:rFonts w:ascii="Wingdings" w:hAnsi="Wingdings"/>
        <w:color w:val="FF6600"/>
      </w:rPr>
      <w:t>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635F" w14:textId="77777777" w:rsidR="0083389B" w:rsidRDefault="00CA465B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BF51D02" wp14:editId="0566DDBA">
              <wp:simplePos x="0" y="0"/>
              <wp:positionH relativeFrom="column">
                <wp:posOffset>-125095</wp:posOffset>
              </wp:positionH>
              <wp:positionV relativeFrom="paragraph">
                <wp:posOffset>-675640</wp:posOffset>
              </wp:positionV>
              <wp:extent cx="1714500" cy="1181100"/>
              <wp:effectExtent l="0" t="0" r="0" b="0"/>
              <wp:wrapThrough wrapText="bothSides">
                <wp:wrapPolygon edited="0">
                  <wp:start x="2640" y="0"/>
                  <wp:lineTo x="2640" y="15677"/>
                  <wp:lineTo x="18600" y="15677"/>
                  <wp:lineTo x="18600" y="0"/>
                  <wp:lineTo x="2640" y="0"/>
                </wp:wrapPolygon>
              </wp:wrapThrough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181100"/>
                        <a:chOff x="8361" y="5370"/>
                        <a:chExt cx="2700" cy="1860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361" y="6606"/>
                          <a:ext cx="2700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6C3C9" w14:textId="77777777" w:rsidR="0083389B" w:rsidRPr="00424096" w:rsidRDefault="0083389B" w:rsidP="003628E7">
                            <w:pPr>
                              <w:jc w:val="center"/>
                              <w:rPr>
                                <w:rFonts w:ascii="Futura Condensed" w:hAnsi="Futura Condensed" w:cs="Futura Condensed"/>
                                <w:sz w:val="22"/>
                                <w:szCs w:val="22"/>
                              </w:rPr>
                            </w:pPr>
                            <w:r w:rsidRPr="00424096">
                              <w:rPr>
                                <w:rFonts w:ascii="Futura Condensed" w:hAnsi="Futura Condensed" w:cs="Futura Condensed"/>
                                <w:sz w:val="22"/>
                                <w:szCs w:val="22"/>
                              </w:rPr>
                              <w:t>TT-Kreis Limburg-Weilburg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3" descr="Logo_LD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18" y="5370"/>
                          <a:ext cx="1953" cy="1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51D02" id="Group 11" o:spid="_x0000_s1035" style="position:absolute;margin-left:-9.85pt;margin-top:-53.2pt;width:135pt;height:93pt;z-index:251656192" coordorigin="8361,5370" coordsize="270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8361;top:6606;width:270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<v:textbox inset=",7.2pt,,7.2pt">
                  <w:txbxContent>
                    <w:p w14:paraId="64C6C3C9" w14:textId="77777777" w:rsidR="0083389B" w:rsidRPr="00424096" w:rsidRDefault="0083389B" w:rsidP="003628E7">
                      <w:pPr>
                        <w:jc w:val="center"/>
                        <w:rPr>
                          <w:rFonts w:ascii="Futura Condensed" w:hAnsi="Futura Condensed" w:cs="Futura Condensed"/>
                          <w:sz w:val="22"/>
                          <w:szCs w:val="22"/>
                        </w:rPr>
                      </w:pPr>
                      <w:r w:rsidRPr="00424096">
                        <w:rPr>
                          <w:rFonts w:ascii="Futura Condensed" w:hAnsi="Futura Condensed" w:cs="Futura Condensed"/>
                          <w:sz w:val="22"/>
                          <w:szCs w:val="22"/>
                        </w:rPr>
                        <w:t>TT-Kreis Limburg-Weilburg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7" type="#_x0000_t75" alt="Logo_LDK" style="position:absolute;left:8718;top:5370;width:1953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">
                <v:imagedata r:id="rId2" o:title="Logo_LDK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809C" w14:textId="77777777" w:rsidR="008A7665" w:rsidRDefault="008A7665">
      <w:r>
        <w:separator/>
      </w:r>
    </w:p>
  </w:footnote>
  <w:footnote w:type="continuationSeparator" w:id="0">
    <w:p w14:paraId="44D37E89" w14:textId="77777777" w:rsidR="008A7665" w:rsidRDefault="008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59C4" w14:textId="77777777" w:rsidR="0083389B" w:rsidRDefault="00CA46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4C2C4" wp14:editId="54209332">
              <wp:simplePos x="0" y="0"/>
              <wp:positionH relativeFrom="column">
                <wp:posOffset>-264160</wp:posOffset>
              </wp:positionH>
              <wp:positionV relativeFrom="paragraph">
                <wp:posOffset>59690</wp:posOffset>
              </wp:positionV>
              <wp:extent cx="3893185" cy="1384300"/>
              <wp:effectExtent l="0" t="0" r="0" b="0"/>
              <wp:wrapNone/>
              <wp:docPr id="1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99F75" w14:textId="77777777" w:rsidR="0083389B" w:rsidRPr="00916BD3" w:rsidRDefault="0083389B" w:rsidP="005E15A6">
                          <w:r w:rsidRPr="00916BD3">
                            <w:rPr>
                              <w:rFonts w:ascii="Futura Condensed" w:eastAsia="Arial Unicode MS" w:hAnsi="Futura Condensed" w:cs="Futura Condensed"/>
                              <w:sz w:val="48"/>
                              <w:szCs w:val="48"/>
                            </w:rPr>
                            <w:t>Hessischer Tischtennis-Verband e. V.</w:t>
                          </w:r>
                          <w:r w:rsidRPr="00916BD3">
                            <w:rPr>
                              <w:rFonts w:ascii="Futura Condensed" w:eastAsia="Arial Unicode MS" w:hAnsi="Futura Condensed" w:cs="Futura Condensed"/>
                              <w:sz w:val="48"/>
                              <w:szCs w:val="48"/>
                            </w:rPr>
                            <w:br/>
                          </w:r>
                          <w:r w:rsidRPr="00916BD3">
                            <w:rPr>
                              <w:rFonts w:ascii="Futura Condensed" w:eastAsia="Arial Unicode MS" w:hAnsi="Futura Condensed" w:cs="Futura Condensed"/>
                              <w:sz w:val="24"/>
                              <w:szCs w:val="24"/>
                            </w:rPr>
                            <w:t xml:space="preserve">im Landessportbund Hessen e. V. </w:t>
                          </w:r>
                          <w:r w:rsidRPr="00916BD3">
                            <w:rPr>
                              <w:rFonts w:ascii="Wingdings" w:hAnsi="Wingdings"/>
                            </w:rPr>
                            <w:t></w:t>
                          </w:r>
                          <w:r w:rsidRPr="00916BD3">
                            <w:rPr>
                              <w:rFonts w:ascii="Futura Condensed" w:eastAsia="Arial Unicode MS" w:hAnsi="Futura Condensed" w:cs="Futura Condensed"/>
                              <w:sz w:val="24"/>
                              <w:szCs w:val="24"/>
                            </w:rPr>
                            <w:t xml:space="preserve"> Mitglied im DTTB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C2C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-20.8pt;margin-top:4.7pt;width:306.5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" filled="f" stroked="f">
              <v:textbox inset=",7.2pt,,7.2pt">
                <w:txbxContent>
                  <w:p w14:paraId="56299F75" w14:textId="77777777" w:rsidR="0083389B" w:rsidRPr="00916BD3" w:rsidRDefault="0083389B" w:rsidP="005E15A6">
                    <w:r w:rsidRPr="00916BD3">
                      <w:rPr>
                        <w:rFonts w:ascii="Futura Condensed" w:eastAsia="Arial Unicode MS" w:hAnsi="Futura Condensed" w:cs="Futura Condensed"/>
                        <w:sz w:val="48"/>
                        <w:szCs w:val="48"/>
                      </w:rPr>
                      <w:t>Hessischer Tischtennis-Verband e. V.</w:t>
                    </w:r>
                    <w:r w:rsidRPr="00916BD3">
                      <w:rPr>
                        <w:rFonts w:ascii="Futura Condensed" w:eastAsia="Arial Unicode MS" w:hAnsi="Futura Condensed" w:cs="Futura Condensed"/>
                        <w:sz w:val="48"/>
                        <w:szCs w:val="48"/>
                      </w:rPr>
                      <w:br/>
                    </w:r>
                    <w:r w:rsidRPr="00916BD3">
                      <w:rPr>
                        <w:rFonts w:ascii="Futura Condensed" w:eastAsia="Arial Unicode MS" w:hAnsi="Futura Condensed" w:cs="Futura Condensed"/>
                        <w:sz w:val="24"/>
                        <w:szCs w:val="24"/>
                      </w:rPr>
                      <w:t xml:space="preserve">im Landessportbund Hessen e. V. </w:t>
                    </w:r>
                    <w:r w:rsidRPr="00916BD3">
                      <w:rPr>
                        <w:rFonts w:ascii="Wingdings" w:hAnsi="Wingdings"/>
                      </w:rPr>
                      <w:t></w:t>
                    </w:r>
                    <w:r w:rsidRPr="00916BD3">
                      <w:rPr>
                        <w:rFonts w:ascii="Futura Condensed" w:eastAsia="Arial Unicode MS" w:hAnsi="Futura Condensed" w:cs="Futura Condensed"/>
                        <w:sz w:val="24"/>
                        <w:szCs w:val="24"/>
                      </w:rPr>
                      <w:t xml:space="preserve"> Mitglied im DTTB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BBD5A3" wp14:editId="40FF73FB">
          <wp:simplePos x="0" y="0"/>
          <wp:positionH relativeFrom="column">
            <wp:posOffset>4065905</wp:posOffset>
          </wp:positionH>
          <wp:positionV relativeFrom="paragraph">
            <wp:posOffset>275590</wp:posOffset>
          </wp:positionV>
          <wp:extent cx="2103120" cy="732155"/>
          <wp:effectExtent l="0" t="0" r="0" b="0"/>
          <wp:wrapThrough wrapText="bothSides">
            <wp:wrapPolygon edited="0">
              <wp:start x="0" y="0"/>
              <wp:lineTo x="0" y="20794"/>
              <wp:lineTo x="21326" y="20794"/>
              <wp:lineTo x="21326" y="0"/>
              <wp:lineTo x="0" y="0"/>
            </wp:wrapPolygon>
          </wp:wrapThrough>
          <wp:docPr id="52" name="Bild 52" descr="HTT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TT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7" t="19415" r="18170" b="3883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3112CA4" wp14:editId="64EA6751">
              <wp:simplePos x="0" y="0"/>
              <wp:positionH relativeFrom="page">
                <wp:posOffset>610235</wp:posOffset>
              </wp:positionH>
              <wp:positionV relativeFrom="page">
                <wp:posOffset>1297940</wp:posOffset>
              </wp:positionV>
              <wp:extent cx="6527800" cy="304800"/>
              <wp:effectExtent l="0" t="0" r="0" b="0"/>
              <wp:wrapThrough wrapText="bothSides">
                <wp:wrapPolygon edited="0">
                  <wp:start x="-29" y="0"/>
                  <wp:lineTo x="-29" y="20250"/>
                  <wp:lineTo x="21600" y="20250"/>
                  <wp:lineTo x="21600" y="0"/>
                  <wp:lineTo x="-29" y="0"/>
                </wp:wrapPolygon>
              </wp:wrapThrough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8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D3C3C" id="Rectangle 14" o:spid="_x0000_s1026" style="position:absolute;margin-left:48.05pt;margin-top:102.2pt;width:514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" o:allowincell="f" fillcolor="#dfdfdf" stroked="f" strokecolor="#e5e5e5">
              <w10:wrap type="through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09A2" w14:textId="6CBA082B" w:rsidR="0083389B" w:rsidRDefault="0083389B">
    <w:pPr>
      <w:pStyle w:val="Kopfzeile"/>
    </w:pPr>
    <w:r>
      <w:fldChar w:fldCharType="begin"/>
    </w:r>
    <w:r>
      <w:instrText xml:space="preserve"> DATE \@ "dd.MM.yy" </w:instrText>
    </w:r>
    <w:r>
      <w:fldChar w:fldCharType="separate"/>
    </w:r>
    <w:r w:rsidR="004A204C">
      <w:rPr>
        <w:noProof/>
      </w:rPr>
      <w:t>22.08.18</w:t>
    </w:r>
    <w:r>
      <w:fldChar w:fldCharType="end"/>
    </w:r>
  </w:p>
  <w:p w14:paraId="42175176" w14:textId="77777777" w:rsidR="0083389B" w:rsidRDefault="0083389B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6593" w14:textId="77777777" w:rsidR="0083389B" w:rsidRDefault="00CA465B">
    <w:pPr>
      <w:pStyle w:val="Briefkopf"/>
      <w:framePr w:wrap="notBesid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5654CFC2" wp14:editId="0EB31F3E">
              <wp:simplePos x="0" y="0"/>
              <wp:positionH relativeFrom="page">
                <wp:posOffset>5040630</wp:posOffset>
              </wp:positionH>
              <wp:positionV relativeFrom="page">
                <wp:posOffset>345440</wp:posOffset>
              </wp:positionV>
              <wp:extent cx="360045" cy="1803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DB8054" w14:textId="77777777" w:rsidR="0083389B" w:rsidRPr="00725D0C" w:rsidRDefault="0083389B" w:rsidP="00831ABB">
                          <w:pPr>
                            <w:spacing w:line="130" w:lineRule="exact"/>
                            <w:ind w:left="-709" w:firstLine="142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4CFC2" id="Rectangle 2" o:spid="_x0000_s1038" style="position:absolute;left:0;text-align:left;margin-left:396.9pt;margin-top:27.2pt;width:28.35pt;height:14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" o:allowincell="f" filled="f" stroked="f" strokecolor="white" strokeweight="6pt">
              <v:textbox inset="0,0,0,0">
                <w:txbxContent>
                  <w:p w14:paraId="3ADB8054" w14:textId="77777777" w:rsidR="0083389B" w:rsidRPr="00725D0C" w:rsidRDefault="0083389B" w:rsidP="00831ABB">
                    <w:pPr>
                      <w:spacing w:line="130" w:lineRule="exact"/>
                      <w:ind w:left="-709" w:firstLine="142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1A058AB"/>
    <w:multiLevelType w:val="singleLevel"/>
    <w:tmpl w:val="CC94D8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C800B5"/>
    <w:multiLevelType w:val="singleLevel"/>
    <w:tmpl w:val="B3AE8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6E303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2413A0"/>
    <w:multiLevelType w:val="hybridMultilevel"/>
    <w:tmpl w:val="0BBC96B6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FF12934"/>
    <w:multiLevelType w:val="hybridMultilevel"/>
    <w:tmpl w:val="4F62E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F"/>
    <w:rsid w:val="00053BE3"/>
    <w:rsid w:val="0008280A"/>
    <w:rsid w:val="00093265"/>
    <w:rsid w:val="000957E7"/>
    <w:rsid w:val="000E1938"/>
    <w:rsid w:val="000E23E7"/>
    <w:rsid w:val="0012282D"/>
    <w:rsid w:val="00146F81"/>
    <w:rsid w:val="00152431"/>
    <w:rsid w:val="001542C8"/>
    <w:rsid w:val="00154BCC"/>
    <w:rsid w:val="00154BF9"/>
    <w:rsid w:val="00191202"/>
    <w:rsid w:val="001D38EE"/>
    <w:rsid w:val="001E6622"/>
    <w:rsid w:val="001E723E"/>
    <w:rsid w:val="00203128"/>
    <w:rsid w:val="00207233"/>
    <w:rsid w:val="00230B0F"/>
    <w:rsid w:val="002374D9"/>
    <w:rsid w:val="002406DF"/>
    <w:rsid w:val="00254DC7"/>
    <w:rsid w:val="00256DCB"/>
    <w:rsid w:val="002601BF"/>
    <w:rsid w:val="00273A37"/>
    <w:rsid w:val="00274CDD"/>
    <w:rsid w:val="002947F7"/>
    <w:rsid w:val="002B7564"/>
    <w:rsid w:val="002F1F8B"/>
    <w:rsid w:val="002F63A9"/>
    <w:rsid w:val="00307689"/>
    <w:rsid w:val="00356008"/>
    <w:rsid w:val="003628E7"/>
    <w:rsid w:val="004107A5"/>
    <w:rsid w:val="00424096"/>
    <w:rsid w:val="00426110"/>
    <w:rsid w:val="00442DF1"/>
    <w:rsid w:val="00447642"/>
    <w:rsid w:val="004532F7"/>
    <w:rsid w:val="004909A1"/>
    <w:rsid w:val="004A1C3C"/>
    <w:rsid w:val="004A204C"/>
    <w:rsid w:val="004E47D3"/>
    <w:rsid w:val="004F1F44"/>
    <w:rsid w:val="004F26C0"/>
    <w:rsid w:val="00532692"/>
    <w:rsid w:val="00545079"/>
    <w:rsid w:val="00557A65"/>
    <w:rsid w:val="00561A94"/>
    <w:rsid w:val="00577AFA"/>
    <w:rsid w:val="00597721"/>
    <w:rsid w:val="005E15A6"/>
    <w:rsid w:val="005E32BA"/>
    <w:rsid w:val="005E7C12"/>
    <w:rsid w:val="006302AB"/>
    <w:rsid w:val="00637236"/>
    <w:rsid w:val="00657651"/>
    <w:rsid w:val="006609E1"/>
    <w:rsid w:val="00675E95"/>
    <w:rsid w:val="006971AF"/>
    <w:rsid w:val="006A18AA"/>
    <w:rsid w:val="006B1848"/>
    <w:rsid w:val="006C2410"/>
    <w:rsid w:val="00725D0C"/>
    <w:rsid w:val="00763A9A"/>
    <w:rsid w:val="00797320"/>
    <w:rsid w:val="007C2A0A"/>
    <w:rsid w:val="007D7D13"/>
    <w:rsid w:val="007E7C94"/>
    <w:rsid w:val="007F0AD7"/>
    <w:rsid w:val="0080025C"/>
    <w:rsid w:val="0081114E"/>
    <w:rsid w:val="0081584F"/>
    <w:rsid w:val="00831ABB"/>
    <w:rsid w:val="0083389B"/>
    <w:rsid w:val="00836926"/>
    <w:rsid w:val="00852276"/>
    <w:rsid w:val="00853164"/>
    <w:rsid w:val="008A7665"/>
    <w:rsid w:val="008D58B6"/>
    <w:rsid w:val="00916BD3"/>
    <w:rsid w:val="009447E6"/>
    <w:rsid w:val="0094554B"/>
    <w:rsid w:val="00954C10"/>
    <w:rsid w:val="0097493F"/>
    <w:rsid w:val="0098507C"/>
    <w:rsid w:val="00991734"/>
    <w:rsid w:val="00992341"/>
    <w:rsid w:val="009A39D7"/>
    <w:rsid w:val="00A04586"/>
    <w:rsid w:val="00A12C96"/>
    <w:rsid w:val="00A5612F"/>
    <w:rsid w:val="00A63732"/>
    <w:rsid w:val="00B13712"/>
    <w:rsid w:val="00B216BA"/>
    <w:rsid w:val="00B36547"/>
    <w:rsid w:val="00B40CEC"/>
    <w:rsid w:val="00B443E5"/>
    <w:rsid w:val="00B54EB9"/>
    <w:rsid w:val="00B65A78"/>
    <w:rsid w:val="00B74EB7"/>
    <w:rsid w:val="00B91934"/>
    <w:rsid w:val="00B97A04"/>
    <w:rsid w:val="00BA5A71"/>
    <w:rsid w:val="00BC497C"/>
    <w:rsid w:val="00C13579"/>
    <w:rsid w:val="00C3799A"/>
    <w:rsid w:val="00C83D29"/>
    <w:rsid w:val="00C9540A"/>
    <w:rsid w:val="00CA465B"/>
    <w:rsid w:val="00CA5137"/>
    <w:rsid w:val="00CC09F8"/>
    <w:rsid w:val="00CC7553"/>
    <w:rsid w:val="00CE7A54"/>
    <w:rsid w:val="00CF3FAB"/>
    <w:rsid w:val="00D17B99"/>
    <w:rsid w:val="00D40FD3"/>
    <w:rsid w:val="00D86A37"/>
    <w:rsid w:val="00D9340F"/>
    <w:rsid w:val="00D97820"/>
    <w:rsid w:val="00DA3A18"/>
    <w:rsid w:val="00DB4418"/>
    <w:rsid w:val="00DF440C"/>
    <w:rsid w:val="00E201B0"/>
    <w:rsid w:val="00E21D94"/>
    <w:rsid w:val="00E74CB7"/>
    <w:rsid w:val="00EA1BAE"/>
    <w:rsid w:val="00EA5116"/>
    <w:rsid w:val="00EC3659"/>
    <w:rsid w:val="00EC554E"/>
    <w:rsid w:val="00EE44D2"/>
    <w:rsid w:val="00F170A6"/>
    <w:rsid w:val="00F537FD"/>
    <w:rsid w:val="00F603DB"/>
    <w:rsid w:val="00F901F0"/>
    <w:rsid w:val="00FA48C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CBE28"/>
  <w15:chartTrackingRefBased/>
  <w15:docId w15:val="{6B07DDCF-7B57-405F-A942-42AFABEB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E1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left="833" w:right="-357"/>
      <w:jc w:val="right"/>
    </w:pPr>
  </w:style>
  <w:style w:type="paragraph" w:styleId="Textkrper2">
    <w:name w:val="Body Text 2"/>
    <w:basedOn w:val="Standard"/>
    <w:rPr>
      <w:sz w:val="24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i/>
      <w:lang w:val="x-none" w:eastAsia="x-non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Listennummer">
    <w:name w:val="List Number"/>
    <w:basedOn w:val="Liste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Textkrper3">
    <w:name w:val="Body Text 3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C3799A"/>
    <w:rPr>
      <w:rFonts w:ascii="Tahoma" w:hAnsi="Tahoma" w:cs="Tahoma"/>
      <w:sz w:val="16"/>
      <w:szCs w:val="16"/>
    </w:rPr>
  </w:style>
  <w:style w:type="character" w:styleId="Hyperlink">
    <w:name w:val="Hyperlink"/>
    <w:rsid w:val="00CC755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628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628E7"/>
  </w:style>
  <w:style w:type="paragraph" w:styleId="Funotentext">
    <w:name w:val="footnote text"/>
    <w:basedOn w:val="Standard"/>
    <w:link w:val="FunotentextZchn"/>
    <w:rsid w:val="00831ABB"/>
    <w:rPr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831ABB"/>
    <w:rPr>
      <w:sz w:val="24"/>
      <w:szCs w:val="24"/>
    </w:rPr>
  </w:style>
  <w:style w:type="character" w:styleId="Funotenzeichen">
    <w:name w:val="footnote reference"/>
    <w:rsid w:val="00831ABB"/>
    <w:rPr>
      <w:vertAlign w:val="superscript"/>
    </w:rPr>
  </w:style>
  <w:style w:type="character" w:customStyle="1" w:styleId="KopfzeileZchn">
    <w:name w:val="Kopfzeile Zchn"/>
    <w:link w:val="Kopfzeile"/>
    <w:uiPriority w:val="99"/>
    <w:rsid w:val="00831ABB"/>
    <w:rPr>
      <w:i/>
    </w:rPr>
  </w:style>
  <w:style w:type="paragraph" w:styleId="KeinLeerraum">
    <w:name w:val="No Spacing"/>
    <w:link w:val="KeinLeerraumZchn"/>
    <w:qFormat/>
    <w:rsid w:val="00831ABB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831ABB"/>
    <w:rPr>
      <w:rFonts w:ascii="PMingLiU" w:eastAsia="MS Mincho" w:hAnsi="PMingLiU"/>
      <w:sz w:val="22"/>
      <w:szCs w:val="22"/>
      <w:lang w:bidi="ar-SA"/>
    </w:rPr>
  </w:style>
  <w:style w:type="paragraph" w:styleId="StandardWeb">
    <w:name w:val="Normal (Web)"/>
    <w:basedOn w:val="Standard"/>
    <w:uiPriority w:val="99"/>
    <w:unhideWhenUsed/>
    <w:rsid w:val="00561A94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berschrift5Zchn">
    <w:name w:val="Überschrift 5 Zchn"/>
    <w:link w:val="berschrift5"/>
    <w:semiHidden/>
    <w:rsid w:val="005E15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Umschlagabsenderadresse">
    <w:name w:val="envelope return"/>
    <w:basedOn w:val="Standard"/>
    <w:rsid w:val="005E15A6"/>
  </w:style>
  <w:style w:type="character" w:styleId="NichtaufgelsteErwhnung">
    <w:name w:val="Unresolved Mention"/>
    <w:uiPriority w:val="99"/>
    <w:semiHidden/>
    <w:unhideWhenUsed/>
    <w:rsid w:val="0030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@httv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Privatbrief%20Ilka%20und%20Thoma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DE72E-8E17-4924-9A4A-8E91104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Privatbrief Ilka und Thomas.dot</Template>
  <TotalTime>0</TotalTime>
  <Pages>3</Pages>
  <Words>439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Company/>
  <LinksUpToDate>false</LinksUpToDate>
  <CharactersWithSpaces>3200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mailto:arnold@httv.de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subject/>
  <dc:creator>Hans-Jürgen Arnold</dc:creator>
  <cp:keywords/>
  <cp:lastModifiedBy>Arnold</cp:lastModifiedBy>
  <cp:revision>4</cp:revision>
  <cp:lastPrinted>2018-08-22T05:33:00Z</cp:lastPrinted>
  <dcterms:created xsi:type="dcterms:W3CDTF">2018-08-22T05:51:00Z</dcterms:created>
  <dcterms:modified xsi:type="dcterms:W3CDTF">2018-08-22T07:46:00Z</dcterms:modified>
</cp:coreProperties>
</file>